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1713D" w14:textId="77777777" w:rsidR="00A45E51" w:rsidRDefault="00A45E51" w:rsidP="00A45E51">
      <w:pPr>
        <w:rPr>
          <w:rFonts w:ascii="Arial" w:hAnsi="Arial" w:cs="Arial"/>
          <w:sz w:val="22"/>
          <w:szCs w:val="22"/>
        </w:rPr>
      </w:pPr>
    </w:p>
    <w:p w14:paraId="212083BD" w14:textId="1D3A8869" w:rsidR="005B25AA" w:rsidRDefault="005B25AA" w:rsidP="005B25AA">
      <w:pPr>
        <w:spacing w:after="0"/>
        <w:rPr>
          <w:b/>
          <w:u w:val="single"/>
        </w:rPr>
      </w:pPr>
      <w:r w:rsidRPr="00B83C57">
        <w:rPr>
          <w:b/>
          <w:u w:val="single"/>
        </w:rPr>
        <w:t xml:space="preserve">Einwilligung </w:t>
      </w:r>
      <w:r>
        <w:rPr>
          <w:b/>
          <w:u w:val="single"/>
        </w:rPr>
        <w:t>zur Nutzung der Anton-Lern-App</w:t>
      </w:r>
      <w:r w:rsidR="00A950A6">
        <w:rPr>
          <w:b/>
          <w:u w:val="single"/>
        </w:rPr>
        <w:t xml:space="preserve"> </w:t>
      </w:r>
      <w:bookmarkStart w:id="0" w:name="_GoBack"/>
      <w:bookmarkEnd w:id="0"/>
    </w:p>
    <w:p w14:paraId="0E837998" w14:textId="77777777" w:rsidR="005B25AA" w:rsidRDefault="005B25AA" w:rsidP="00A45E51">
      <w:pPr>
        <w:rPr>
          <w:rFonts w:ascii="Arial" w:hAnsi="Arial" w:cs="Arial"/>
          <w:sz w:val="24"/>
          <w:szCs w:val="24"/>
        </w:rPr>
      </w:pPr>
    </w:p>
    <w:p w14:paraId="72ACAD72" w14:textId="687FEBBC" w:rsidR="00A45E51" w:rsidRPr="00A950A6" w:rsidRDefault="00A45E51" w:rsidP="00A45E51">
      <w:pPr>
        <w:rPr>
          <w:rFonts w:ascii="Arial" w:hAnsi="Arial" w:cs="Arial"/>
        </w:rPr>
      </w:pPr>
      <w:r w:rsidRPr="00A950A6">
        <w:rPr>
          <w:rFonts w:ascii="Arial" w:hAnsi="Arial" w:cs="Arial"/>
        </w:rPr>
        <w:t xml:space="preserve">Sehr geehrte Erziehungsberechtigte, </w:t>
      </w:r>
    </w:p>
    <w:p w14:paraId="67BA676B" w14:textId="77777777" w:rsidR="00736635" w:rsidRPr="00A950A6" w:rsidRDefault="00736635" w:rsidP="00736635">
      <w:pPr>
        <w:rPr>
          <w:rFonts w:ascii="Arial" w:hAnsi="Arial" w:cs="Arial"/>
        </w:rPr>
      </w:pPr>
      <w:r w:rsidRPr="00A950A6">
        <w:rPr>
          <w:rFonts w:ascii="Arial" w:hAnsi="Arial" w:cs="Arial"/>
        </w:rPr>
        <w:t>Anton ist eine Online-Plattform (App und Browser - https://anton.app/de/) mit Übungen in Mathe, Deutsch, Sachunterricht und Musik. Wir nutzen Anton im Rahmen der individuellen Förderung an unserer Schule.</w:t>
      </w:r>
    </w:p>
    <w:p w14:paraId="751E73D8" w14:textId="77777777" w:rsidR="00736635" w:rsidRPr="00A950A6" w:rsidRDefault="00736635" w:rsidP="00736635">
      <w:pPr>
        <w:rPr>
          <w:rFonts w:ascii="Arial" w:hAnsi="Arial" w:cs="Arial"/>
        </w:rPr>
      </w:pPr>
      <w:r w:rsidRPr="00A950A6">
        <w:rPr>
          <w:rFonts w:ascii="Arial" w:hAnsi="Arial" w:cs="Arial"/>
        </w:rPr>
        <w:t>Zur Nutzung braucht jedes Kind ein persönliches Konto. In Anton werden dann die bearbeiteten Übungen und Lernerfolge festgehalten.</w:t>
      </w:r>
    </w:p>
    <w:p w14:paraId="2C4F2EF7" w14:textId="77777777" w:rsidR="00736635" w:rsidRPr="00A950A6" w:rsidRDefault="00736635" w:rsidP="00736635">
      <w:pPr>
        <w:rPr>
          <w:rFonts w:ascii="Arial" w:hAnsi="Arial" w:cs="Arial"/>
        </w:rPr>
      </w:pPr>
      <w:r w:rsidRPr="00A950A6">
        <w:rPr>
          <w:rFonts w:ascii="Arial" w:hAnsi="Arial" w:cs="Arial"/>
        </w:rPr>
        <w:t>Im Klassenkonto kann die Lehrkraft Ihres Kindes sehen, welche Übungen Ihr Kind bearbeitet hat und mit welchem Erfolg. Bei Bedarf kann sie Ihrem Kind weitere passende Übungen zuweisen und Feedback geben. Auch Sie können mit Ihrem Kind sehen, wo es steht, wenn Sie sich gemeinsam einloggen.</w:t>
      </w:r>
    </w:p>
    <w:p w14:paraId="2007FACE" w14:textId="522C504F" w:rsidR="00A45E51" w:rsidRPr="00A950A6" w:rsidRDefault="00736635" w:rsidP="00736635">
      <w:pPr>
        <w:rPr>
          <w:rFonts w:ascii="Arial" w:hAnsi="Arial" w:cs="Arial"/>
        </w:rPr>
      </w:pPr>
      <w:r w:rsidRPr="00A950A6">
        <w:rPr>
          <w:rFonts w:ascii="Arial" w:hAnsi="Arial" w:cs="Arial"/>
        </w:rPr>
        <w:t xml:space="preserve">Für die Nutzung von Anton ist es erforderlich, für jedes Kind ein passwortgeschütztes Nutzerkonto einzurichten. Dafür geben wir den Vornamen und die Klasse Ihres Kindes an. </w:t>
      </w:r>
    </w:p>
    <w:p w14:paraId="19DA52FD" w14:textId="20C5FA44" w:rsidR="00A45E51" w:rsidRPr="00A950A6" w:rsidRDefault="00A45E51" w:rsidP="00A45E51">
      <w:pPr>
        <w:rPr>
          <w:rFonts w:ascii="Arial" w:hAnsi="Arial" w:cs="Arial"/>
        </w:rPr>
      </w:pPr>
      <w:r w:rsidRPr="00A950A6">
        <w:rPr>
          <w:rFonts w:ascii="Arial" w:hAnsi="Arial" w:cs="Arial"/>
        </w:rPr>
        <w:t xml:space="preserve">Die Einwilligung ist freiwillig. Aus der Nichterteilung oder dem Widerruf der Einwilligung entstehen keine Nachteile. Die Teilnahme ist für Ihr Kind freiwillig. Im Falle einer Nichteinwilligung werden wir Ihrem Kind alternative Angebote zur </w:t>
      </w:r>
      <w:r w:rsidR="00736635" w:rsidRPr="00A950A6">
        <w:rPr>
          <w:rFonts w:ascii="Arial" w:hAnsi="Arial" w:cs="Arial"/>
        </w:rPr>
        <w:t>individuellen Förderung</w:t>
      </w:r>
      <w:r w:rsidRPr="00A950A6">
        <w:rPr>
          <w:rFonts w:ascii="Arial" w:hAnsi="Arial" w:cs="Arial"/>
        </w:rPr>
        <w:t xml:space="preserve"> machen.</w:t>
      </w:r>
    </w:p>
    <w:p w14:paraId="2AFD2FE8" w14:textId="365C16E4" w:rsidR="00A45E51" w:rsidRPr="00A950A6" w:rsidRDefault="00A45E51" w:rsidP="00A45E51">
      <w:pPr>
        <w:rPr>
          <w:rFonts w:ascii="Arial" w:hAnsi="Arial" w:cs="Arial"/>
        </w:rPr>
      </w:pPr>
      <w:r w:rsidRPr="00A950A6">
        <w:rPr>
          <w:rFonts w:ascii="Arial" w:hAnsi="Arial" w:cs="Arial"/>
        </w:rPr>
        <w:t xml:space="preserve">Gegenüber der Schule besteht ein Recht auf Auskunft über Ihre personenbezogenen Daten, ferner haben Sie ein Recht auf Berichtigung, Löschung oder Einschränkung, ein Widerspruchsrecht gegen die Verarbeitung und ein Recht auf Datenübertragbarkeit. Zudem steht Ihnen ein Beschwerderecht bei der Datenschutzaufsichtsbehörde zu. </w:t>
      </w:r>
    </w:p>
    <w:p w14:paraId="05E6F82E" w14:textId="3D10CACB" w:rsidR="00A45E51" w:rsidRPr="00A950A6" w:rsidRDefault="00A45E51" w:rsidP="00A45E51">
      <w:pPr>
        <w:rPr>
          <w:rFonts w:ascii="Arial" w:hAnsi="Arial" w:cs="Arial"/>
        </w:rPr>
      </w:pPr>
      <w:r w:rsidRPr="00A950A6">
        <w:rPr>
          <w:rFonts w:ascii="Arial" w:hAnsi="Arial" w:cs="Arial"/>
        </w:rPr>
        <w:t>Ihre Einwilligung zum Anto</w:t>
      </w:r>
      <w:r w:rsidR="00736635" w:rsidRPr="00A950A6">
        <w:rPr>
          <w:rFonts w:ascii="Arial" w:hAnsi="Arial" w:cs="Arial"/>
        </w:rPr>
        <w:t>n</w:t>
      </w:r>
      <w:r w:rsidRPr="00A950A6">
        <w:rPr>
          <w:rFonts w:ascii="Arial" w:hAnsi="Arial" w:cs="Arial"/>
        </w:rPr>
        <w:t>konto können Sie auf der Seite Einverständniserklärungen geben, indem Sie das jeweilige Kästchen ankreuzen.</w:t>
      </w:r>
    </w:p>
    <w:p w14:paraId="6AA354E1" w14:textId="2005DE4F" w:rsidR="00A45E51" w:rsidRPr="00A950A6" w:rsidRDefault="00A45E51" w:rsidP="00A45E51">
      <w:pPr>
        <w:rPr>
          <w:rFonts w:ascii="Arial" w:hAnsi="Arial" w:cs="Arial"/>
        </w:rPr>
      </w:pPr>
      <w:r w:rsidRPr="00A950A6">
        <w:rPr>
          <w:rFonts w:ascii="Arial" w:hAnsi="Arial" w:cs="Arial"/>
        </w:rPr>
        <w:t>Mit freundlichem Gruß</w:t>
      </w:r>
    </w:p>
    <w:p w14:paraId="1C2E405D" w14:textId="795D42FB" w:rsidR="00A45E51" w:rsidRPr="00A950A6" w:rsidRDefault="005B25AA" w:rsidP="00A45E51">
      <w:pPr>
        <w:spacing w:after="0" w:line="240" w:lineRule="auto"/>
        <w:rPr>
          <w:rFonts w:ascii="Arial" w:hAnsi="Arial" w:cs="Arial"/>
        </w:rPr>
      </w:pPr>
      <w:r w:rsidRPr="00A950A6">
        <w:rPr>
          <w:rFonts w:ascii="Arial" w:hAnsi="Arial" w:cs="Arial"/>
        </w:rPr>
        <w:t>Holger Behnken</w:t>
      </w:r>
    </w:p>
    <w:p w14:paraId="60C3ED0E" w14:textId="285DC368" w:rsidR="00A45E51" w:rsidRDefault="003A19D9" w:rsidP="00A45E51">
      <w:pPr>
        <w:rPr>
          <w:rFonts w:ascii="Arial" w:hAnsi="Arial" w:cs="Arial"/>
          <w:sz w:val="18"/>
          <w:szCs w:val="18"/>
        </w:rPr>
      </w:pPr>
      <w:r>
        <w:rPr>
          <w:rFonts w:ascii="Arial" w:hAnsi="Arial" w:cs="Arial"/>
          <w:sz w:val="18"/>
          <w:szCs w:val="18"/>
        </w:rPr>
        <w:t xml:space="preserve"> </w:t>
      </w:r>
      <w:r w:rsidR="005B25AA">
        <w:rPr>
          <w:rFonts w:ascii="Arial" w:hAnsi="Arial" w:cs="Arial"/>
          <w:sz w:val="18"/>
          <w:szCs w:val="18"/>
        </w:rPr>
        <w:t>(Förderschulkonrektor Heinz-</w:t>
      </w:r>
      <w:proofErr w:type="spellStart"/>
      <w:r w:rsidR="005B25AA">
        <w:rPr>
          <w:rFonts w:ascii="Arial" w:hAnsi="Arial" w:cs="Arial"/>
          <w:sz w:val="18"/>
          <w:szCs w:val="18"/>
        </w:rPr>
        <w:t>Neukäter</w:t>
      </w:r>
      <w:proofErr w:type="spellEnd"/>
      <w:r w:rsidR="005B25AA">
        <w:rPr>
          <w:rFonts w:ascii="Arial" w:hAnsi="Arial" w:cs="Arial"/>
          <w:sz w:val="18"/>
          <w:szCs w:val="18"/>
        </w:rPr>
        <w:t>-Schule)</w:t>
      </w:r>
    </w:p>
    <w:p w14:paraId="301E2D39" w14:textId="10B99F47" w:rsidR="00A950A6" w:rsidRDefault="00A950A6" w:rsidP="00A45E51">
      <w:pPr>
        <w:rPr>
          <w:rFonts w:ascii="Arial" w:hAnsi="Arial" w:cs="Arial"/>
          <w:sz w:val="18"/>
          <w:szCs w:val="18"/>
        </w:rPr>
      </w:pPr>
    </w:p>
    <w:p w14:paraId="38EF9FF8" w14:textId="77777777" w:rsidR="00A950A6" w:rsidRDefault="00A950A6" w:rsidP="00A950A6">
      <w:pPr>
        <w:ind w:left="720"/>
      </w:pPr>
      <w:r>
        <w:t>Ich/Wir habe/n dieses Schreiben zur Kenntnis genommen und</w:t>
      </w:r>
    </w:p>
    <w:p w14:paraId="5BD8BD6A" w14:textId="77777777" w:rsidR="00A950A6" w:rsidRDefault="00A950A6" w:rsidP="00A950A6">
      <w:pPr>
        <w:ind w:left="720"/>
        <w:rPr>
          <w:bCs/>
        </w:rPr>
      </w:pPr>
      <w:r>
        <w:rPr>
          <w:bCs/>
        </w:rPr>
        <w:t xml:space="preserve">O </w:t>
      </w:r>
      <w:r>
        <w:rPr>
          <w:bCs/>
        </w:rPr>
        <w:tab/>
        <w:t>Ich/Wir bin/sind mit der Nutzung und Erstellung eines Accounts einverstanden.</w:t>
      </w:r>
    </w:p>
    <w:p w14:paraId="24E780EC" w14:textId="77777777" w:rsidR="00A950A6" w:rsidRPr="00D6409C" w:rsidRDefault="00A950A6" w:rsidP="00A950A6">
      <w:pPr>
        <w:ind w:left="720"/>
        <w:rPr>
          <w:bCs/>
        </w:rPr>
      </w:pPr>
      <w:r>
        <w:rPr>
          <w:bCs/>
        </w:rPr>
        <w:t xml:space="preserve">O </w:t>
      </w:r>
      <w:r>
        <w:rPr>
          <w:bCs/>
        </w:rPr>
        <w:tab/>
        <w:t>Ich/Wir bin/sind nicht mit einer Nutzung einverstanden.</w:t>
      </w:r>
    </w:p>
    <w:p w14:paraId="49D576C7" w14:textId="77777777" w:rsidR="00A950A6" w:rsidRDefault="00A950A6" w:rsidP="00A950A6"/>
    <w:p w14:paraId="47EE08F5" w14:textId="048051F9" w:rsidR="00A950A6" w:rsidRDefault="00A950A6" w:rsidP="00A950A6">
      <w:r>
        <w:t>_____________________________________________________</w:t>
      </w:r>
    </w:p>
    <w:p w14:paraId="11DA7327" w14:textId="77777777" w:rsidR="00A950A6" w:rsidRPr="00B83C57" w:rsidRDefault="00A950A6" w:rsidP="00A950A6">
      <w:r>
        <w:t xml:space="preserve">Datum, Ort und Unterschrift der Erziehungsberechtigten </w:t>
      </w:r>
    </w:p>
    <w:p w14:paraId="3C2029C8" w14:textId="77777777" w:rsidR="00A950A6" w:rsidRPr="003A19D9" w:rsidRDefault="00A950A6" w:rsidP="00A45E51">
      <w:pPr>
        <w:rPr>
          <w:rFonts w:ascii="Arial" w:hAnsi="Arial" w:cs="Arial"/>
          <w:sz w:val="18"/>
          <w:szCs w:val="18"/>
        </w:rPr>
      </w:pPr>
    </w:p>
    <w:sectPr w:rsidR="00A950A6" w:rsidRPr="003A19D9" w:rsidSect="00D45889">
      <w:footerReference w:type="default" r:id="rId13"/>
      <w:headerReference w:type="first" r:id="rId14"/>
      <w:footerReference w:type="first" r:id="rId15"/>
      <w:pgSz w:w="11907" w:h="16839" w:code="1"/>
      <w:pgMar w:top="851" w:right="850" w:bottom="851" w:left="851" w:header="709" w:footer="0" w:gutter="0"/>
      <w:cols w:space="36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23C3D" w14:textId="77777777" w:rsidR="00E96392" w:rsidRDefault="00E96392">
      <w:pPr>
        <w:spacing w:after="0" w:line="240" w:lineRule="auto"/>
      </w:pPr>
      <w:r>
        <w:separator/>
      </w:r>
    </w:p>
  </w:endnote>
  <w:endnote w:type="continuationSeparator" w:id="0">
    <w:p w14:paraId="668E83C4" w14:textId="77777777" w:rsidR="00E96392" w:rsidRDefault="00E96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1649"/>
      <w:gridCol w:w="1848"/>
      <w:gridCol w:w="2400"/>
      <w:gridCol w:w="2041"/>
    </w:tblGrid>
    <w:tr w:rsidR="00D45889" w:rsidRPr="00204976" w14:paraId="35BABE6F" w14:textId="77777777" w:rsidTr="004619C5">
      <w:tc>
        <w:tcPr>
          <w:tcW w:w="2269" w:type="dxa"/>
        </w:tcPr>
        <w:p w14:paraId="3EA5F10D" w14:textId="77777777" w:rsidR="00D45889" w:rsidRPr="00204976" w:rsidRDefault="00D45889" w:rsidP="00D45889">
          <w:pPr>
            <w:pStyle w:val="Fuzeile"/>
            <w:tabs>
              <w:tab w:val="clear" w:pos="4320"/>
              <w:tab w:val="clear" w:pos="8640"/>
              <w:tab w:val="left" w:pos="1980"/>
            </w:tabs>
            <w:rPr>
              <w:color w:val="000000" w:themeColor="text1"/>
              <w:sz w:val="16"/>
              <w:szCs w:val="16"/>
            </w:rPr>
          </w:pPr>
          <w:r w:rsidRPr="00204976">
            <w:rPr>
              <w:color w:val="000000" w:themeColor="text1"/>
              <w:sz w:val="16"/>
              <w:szCs w:val="16"/>
            </w:rPr>
            <w:t>26316 Varel, Plaggenkrugstr.31</w:t>
          </w:r>
        </w:p>
      </w:tc>
      <w:tc>
        <w:tcPr>
          <w:tcW w:w="1649" w:type="dxa"/>
        </w:tcPr>
        <w:p w14:paraId="7F1D4E3E" w14:textId="77777777" w:rsidR="00D45889" w:rsidRPr="00204976" w:rsidRDefault="00D45889" w:rsidP="00D45889">
          <w:pPr>
            <w:pStyle w:val="Fuzeile"/>
            <w:tabs>
              <w:tab w:val="clear" w:pos="4320"/>
              <w:tab w:val="clear" w:pos="8640"/>
              <w:tab w:val="left" w:pos="1980"/>
            </w:tabs>
            <w:rPr>
              <w:color w:val="000000" w:themeColor="text1"/>
              <w:sz w:val="16"/>
              <w:szCs w:val="16"/>
            </w:rPr>
          </w:pPr>
          <w:r w:rsidRPr="00204976">
            <w:rPr>
              <w:color w:val="000000" w:themeColor="text1"/>
              <w:sz w:val="16"/>
              <w:szCs w:val="16"/>
            </w:rPr>
            <w:sym w:font="Wingdings" w:char="F028"/>
          </w:r>
          <w:r w:rsidRPr="00204976">
            <w:rPr>
              <w:color w:val="000000" w:themeColor="text1"/>
              <w:sz w:val="16"/>
              <w:szCs w:val="16"/>
            </w:rPr>
            <w:t>: 04451 - 6383</w:t>
          </w:r>
        </w:p>
      </w:tc>
      <w:tc>
        <w:tcPr>
          <w:tcW w:w="1848" w:type="dxa"/>
        </w:tcPr>
        <w:p w14:paraId="224FAE84" w14:textId="77777777" w:rsidR="00D45889" w:rsidRPr="00204976" w:rsidRDefault="00D45889" w:rsidP="00D45889">
          <w:pPr>
            <w:pStyle w:val="Fuzeile"/>
            <w:tabs>
              <w:tab w:val="clear" w:pos="4320"/>
              <w:tab w:val="clear" w:pos="8640"/>
              <w:tab w:val="left" w:pos="1980"/>
            </w:tabs>
            <w:rPr>
              <w:color w:val="000000" w:themeColor="text1"/>
              <w:sz w:val="16"/>
              <w:szCs w:val="16"/>
            </w:rPr>
          </w:pPr>
          <w:r w:rsidRPr="00204976">
            <w:rPr>
              <w:color w:val="000000" w:themeColor="text1"/>
              <w:sz w:val="16"/>
              <w:szCs w:val="16"/>
            </w:rPr>
            <w:t>Fax: 04451 - 950442</w:t>
          </w:r>
        </w:p>
      </w:tc>
      <w:tc>
        <w:tcPr>
          <w:tcW w:w="2400" w:type="dxa"/>
        </w:tcPr>
        <w:p w14:paraId="65E6B985" w14:textId="77777777" w:rsidR="00D45889" w:rsidRPr="00204976" w:rsidRDefault="00D45889" w:rsidP="00D45889">
          <w:pPr>
            <w:pStyle w:val="Fuzeile"/>
            <w:tabs>
              <w:tab w:val="clear" w:pos="4320"/>
              <w:tab w:val="clear" w:pos="8640"/>
              <w:tab w:val="left" w:pos="1980"/>
            </w:tabs>
            <w:rPr>
              <w:color w:val="000000" w:themeColor="text1"/>
              <w:sz w:val="16"/>
              <w:szCs w:val="16"/>
            </w:rPr>
          </w:pPr>
          <w:r w:rsidRPr="00204976">
            <w:rPr>
              <w:color w:val="000000" w:themeColor="text1"/>
              <w:sz w:val="16"/>
              <w:szCs w:val="16"/>
            </w:rPr>
            <w:t xml:space="preserve">E-Mail: </w:t>
          </w:r>
          <w:hyperlink r:id="rId1" w:history="1">
            <w:r w:rsidRPr="00204976">
              <w:rPr>
                <w:rStyle w:val="Hyperlink"/>
                <w:color w:val="000000" w:themeColor="text1"/>
                <w:sz w:val="16"/>
                <w:szCs w:val="16"/>
              </w:rPr>
              <w:t>info@gsobenstrohe.de</w:t>
            </w:r>
          </w:hyperlink>
        </w:p>
      </w:tc>
      <w:tc>
        <w:tcPr>
          <w:tcW w:w="2041" w:type="dxa"/>
        </w:tcPr>
        <w:p w14:paraId="5F680CAA" w14:textId="77777777" w:rsidR="00D45889" w:rsidRPr="00204976" w:rsidRDefault="00D45889" w:rsidP="00D45889">
          <w:pPr>
            <w:pStyle w:val="Fuzeile"/>
            <w:tabs>
              <w:tab w:val="clear" w:pos="4320"/>
              <w:tab w:val="clear" w:pos="8640"/>
              <w:tab w:val="left" w:pos="1980"/>
            </w:tabs>
            <w:rPr>
              <w:color w:val="000000" w:themeColor="text1"/>
              <w:sz w:val="16"/>
              <w:szCs w:val="16"/>
            </w:rPr>
          </w:pPr>
          <w:r w:rsidRPr="00204976">
            <w:rPr>
              <w:color w:val="000000" w:themeColor="text1"/>
              <w:sz w:val="16"/>
              <w:szCs w:val="16"/>
              <w:lang w:val="en-GB"/>
            </w:rPr>
            <w:sym w:font="Wingdings" w:char="F03A"/>
          </w:r>
          <w:r w:rsidRPr="00204976">
            <w:rPr>
              <w:color w:val="000000" w:themeColor="text1"/>
              <w:sz w:val="16"/>
              <w:szCs w:val="16"/>
              <w:lang w:val="en-GB"/>
            </w:rPr>
            <w:t>: www.gs-obenstrohe.de</w:t>
          </w:r>
        </w:p>
      </w:tc>
    </w:tr>
  </w:tbl>
  <w:p w14:paraId="582878A5" w14:textId="77777777" w:rsidR="00D45889" w:rsidRDefault="00D45889">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411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1848"/>
    </w:tblGrid>
    <w:tr w:rsidR="005B25AA" w:rsidRPr="00204976" w14:paraId="6AFF3696" w14:textId="77777777" w:rsidTr="005B25AA">
      <w:tc>
        <w:tcPr>
          <w:tcW w:w="2269" w:type="dxa"/>
        </w:tcPr>
        <w:p w14:paraId="663AA11F" w14:textId="01D5284A" w:rsidR="005B25AA" w:rsidRPr="00204976" w:rsidRDefault="005B25AA" w:rsidP="00F119BF">
          <w:pPr>
            <w:pStyle w:val="Fuzeile"/>
            <w:tabs>
              <w:tab w:val="clear" w:pos="4320"/>
              <w:tab w:val="clear" w:pos="8640"/>
              <w:tab w:val="left" w:pos="1980"/>
            </w:tabs>
            <w:rPr>
              <w:color w:val="000000" w:themeColor="text1"/>
              <w:sz w:val="16"/>
              <w:szCs w:val="16"/>
            </w:rPr>
          </w:pPr>
        </w:p>
      </w:tc>
      <w:tc>
        <w:tcPr>
          <w:tcW w:w="1848" w:type="dxa"/>
        </w:tcPr>
        <w:p w14:paraId="3A108ABB" w14:textId="1C057939" w:rsidR="005B25AA" w:rsidRPr="00204976" w:rsidRDefault="005B25AA" w:rsidP="00F119BF">
          <w:pPr>
            <w:pStyle w:val="Fuzeile"/>
            <w:tabs>
              <w:tab w:val="clear" w:pos="4320"/>
              <w:tab w:val="clear" w:pos="8640"/>
              <w:tab w:val="left" w:pos="1980"/>
            </w:tabs>
            <w:rPr>
              <w:color w:val="000000" w:themeColor="text1"/>
              <w:sz w:val="16"/>
              <w:szCs w:val="16"/>
            </w:rPr>
          </w:pPr>
        </w:p>
      </w:tc>
    </w:tr>
  </w:tbl>
  <w:p w14:paraId="5BDE04B0" w14:textId="576876A3" w:rsidR="00F119BF" w:rsidRPr="00FD6937" w:rsidRDefault="00F119BF" w:rsidP="005B25AA">
    <w:pPr>
      <w:pStyle w:val="Fuzeile"/>
      <w:tabs>
        <w:tab w:val="clear" w:pos="4320"/>
        <w:tab w:val="clear" w:pos="8640"/>
        <w:tab w:val="left" w:pos="1980"/>
        <w:tab w:val="left" w:pos="5928"/>
      </w:tabs>
      <w:rPr>
        <w:lang w:val="en-GB"/>
      </w:rPr>
    </w:pPr>
    <w:r w:rsidRPr="00FD6937">
      <w:rPr>
        <w:lang w:val="en-GB"/>
      </w:rPr>
      <w:tab/>
    </w:r>
    <w:r w:rsidR="005B25AA">
      <w:rPr>
        <w:lang w:val="en-GB"/>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856E9" w14:textId="77777777" w:rsidR="00E96392" w:rsidRDefault="00E96392">
      <w:pPr>
        <w:spacing w:after="0" w:line="240" w:lineRule="auto"/>
      </w:pPr>
      <w:r>
        <w:separator/>
      </w:r>
    </w:p>
  </w:footnote>
  <w:footnote w:type="continuationSeparator" w:id="0">
    <w:p w14:paraId="09815271" w14:textId="77777777" w:rsidR="00E96392" w:rsidRDefault="00E96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339BD" w14:textId="1C191325" w:rsidR="00F339B4" w:rsidRDefault="005B25AA" w:rsidP="00C34B46">
    <w:pPr>
      <w:pStyle w:val="Kopfzeile"/>
      <w:jc w:val="center"/>
    </w:pPr>
    <w:r w:rsidRPr="0080745E">
      <w:rPr>
        <w:noProof/>
        <w:lang w:eastAsia="de-DE"/>
      </w:rPr>
      <w:drawing>
        <wp:inline distT="0" distB="0" distL="0" distR="0" wp14:anchorId="09002C97" wp14:editId="66BB4E88">
          <wp:extent cx="5760720" cy="79629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962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F0C434A"/>
    <w:lvl w:ilvl="0">
      <w:start w:val="1"/>
      <w:numFmt w:val="bullet"/>
      <w:pStyle w:val="Aufzhlungszeichen5"/>
      <w:lvlText w:val=""/>
      <w:lvlJc w:val="left"/>
      <w:pPr>
        <w:ind w:left="1800" w:hanging="360"/>
      </w:pPr>
      <w:rPr>
        <w:rFonts w:ascii="Symbol" w:hAnsi="Symbol" w:hint="default"/>
        <w:color w:val="9FB8CD" w:themeColor="accent2"/>
      </w:rPr>
    </w:lvl>
  </w:abstractNum>
  <w:abstractNum w:abstractNumId="1" w15:restartNumberingAfterBreak="0">
    <w:nsid w:val="FFFFFF81"/>
    <w:multiLevelType w:val="singleLevel"/>
    <w:tmpl w:val="78B8BCEC"/>
    <w:lvl w:ilvl="0">
      <w:start w:val="1"/>
      <w:numFmt w:val="bullet"/>
      <w:pStyle w:val="Aufzhlungszeichen4"/>
      <w:lvlText w:val=""/>
      <w:lvlJc w:val="left"/>
      <w:rPr>
        <w:rFonts w:ascii="Symbol" w:hAnsi="Symbol" w:hint="default"/>
        <w:color w:val="628BAD" w:themeColor="accent2" w:themeShade="BF"/>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FFFFFF82"/>
    <w:multiLevelType w:val="singleLevel"/>
    <w:tmpl w:val="3D9E3420"/>
    <w:lvl w:ilvl="0">
      <w:start w:val="1"/>
      <w:numFmt w:val="bullet"/>
      <w:pStyle w:val="Aufzhlungszeichen3"/>
      <w:lvlText w:val=""/>
      <w:lvlJc w:val="left"/>
      <w:pPr>
        <w:ind w:left="1080" w:hanging="360"/>
      </w:pPr>
      <w:rPr>
        <w:rFonts w:ascii="Wingdings 3" w:hAnsi="Wingdings 3" w:hint="default"/>
        <w:color w:val="808080" w:themeColor="background1" w:themeShade="80"/>
      </w:rPr>
    </w:lvl>
  </w:abstractNum>
  <w:abstractNum w:abstractNumId="3" w15:restartNumberingAfterBreak="0">
    <w:nsid w:val="FFFFFF83"/>
    <w:multiLevelType w:val="singleLevel"/>
    <w:tmpl w:val="5B846FA6"/>
    <w:lvl w:ilvl="0">
      <w:start w:val="1"/>
      <w:numFmt w:val="bullet"/>
      <w:pStyle w:val="Aufzhlungszeichen2"/>
      <w:lvlText w:val=""/>
      <w:lvlJc w:val="left"/>
      <w:pPr>
        <w:ind w:left="720" w:hanging="360"/>
      </w:pPr>
      <w:rPr>
        <w:rFonts w:ascii="Wingdings 3" w:hAnsi="Wingdings 3" w:hint="default"/>
        <w:color w:val="9FB8CD" w:themeColor="accent2"/>
      </w:rPr>
    </w:lvl>
  </w:abstractNum>
  <w:abstractNum w:abstractNumId="4" w15:restartNumberingAfterBreak="0">
    <w:nsid w:val="FFFFFF89"/>
    <w:multiLevelType w:val="singleLevel"/>
    <w:tmpl w:val="4C7CAEF2"/>
    <w:lvl w:ilvl="0">
      <w:start w:val="1"/>
      <w:numFmt w:val="bullet"/>
      <w:pStyle w:val="Aufzhlungszeichen"/>
      <w:lvlText w:val=""/>
      <w:lvlJc w:val="left"/>
      <w:rPr>
        <w:rFonts w:ascii="Wingdings 3" w:hAnsi="Wingdings 3" w:hint="default"/>
        <w:caps w:val="0"/>
        <w:strike w:val="0"/>
        <w:dstrike w:val="0"/>
        <w:vanish w:val="0"/>
        <w:color w:val="628BAD" w:themeColor="accent2" w:themeShade="BF"/>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09"/>
  <w:hyphenationZone w:val="4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51"/>
    <w:rsid w:val="00043395"/>
    <w:rsid w:val="000E6B33"/>
    <w:rsid w:val="001001D5"/>
    <w:rsid w:val="001E4EDC"/>
    <w:rsid w:val="00204976"/>
    <w:rsid w:val="00221966"/>
    <w:rsid w:val="00223522"/>
    <w:rsid w:val="0022751B"/>
    <w:rsid w:val="002663A3"/>
    <w:rsid w:val="00316DB0"/>
    <w:rsid w:val="00371362"/>
    <w:rsid w:val="003A19D9"/>
    <w:rsid w:val="003C5213"/>
    <w:rsid w:val="003E04B9"/>
    <w:rsid w:val="004C0A53"/>
    <w:rsid w:val="00513702"/>
    <w:rsid w:val="00525A9E"/>
    <w:rsid w:val="00572209"/>
    <w:rsid w:val="005B25AA"/>
    <w:rsid w:val="00614EF3"/>
    <w:rsid w:val="00641D7C"/>
    <w:rsid w:val="00736635"/>
    <w:rsid w:val="00757892"/>
    <w:rsid w:val="007823CF"/>
    <w:rsid w:val="007842CE"/>
    <w:rsid w:val="007A3096"/>
    <w:rsid w:val="0080477E"/>
    <w:rsid w:val="00835DC9"/>
    <w:rsid w:val="008D1048"/>
    <w:rsid w:val="0090173B"/>
    <w:rsid w:val="009077BA"/>
    <w:rsid w:val="00932994"/>
    <w:rsid w:val="009429DE"/>
    <w:rsid w:val="009B09E9"/>
    <w:rsid w:val="00A45E51"/>
    <w:rsid w:val="00A46200"/>
    <w:rsid w:val="00A950A6"/>
    <w:rsid w:val="00A95D2C"/>
    <w:rsid w:val="00AE3F63"/>
    <w:rsid w:val="00BB17D1"/>
    <w:rsid w:val="00BD4209"/>
    <w:rsid w:val="00C34B46"/>
    <w:rsid w:val="00C62738"/>
    <w:rsid w:val="00C86316"/>
    <w:rsid w:val="00D114AB"/>
    <w:rsid w:val="00D1233F"/>
    <w:rsid w:val="00D45889"/>
    <w:rsid w:val="00D87F15"/>
    <w:rsid w:val="00DC47AB"/>
    <w:rsid w:val="00E454D0"/>
    <w:rsid w:val="00E4740B"/>
    <w:rsid w:val="00E96392"/>
    <w:rsid w:val="00EC6996"/>
    <w:rsid w:val="00F119BF"/>
    <w:rsid w:val="00F11BAB"/>
    <w:rsid w:val="00F339B4"/>
    <w:rsid w:val="00FA1553"/>
    <w:rsid w:val="00FD6937"/>
  </w:rsids>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D0248CB"/>
  <w15:docId w15:val="{D250EEE0-B68F-4CBB-A893-1E110A857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0"/>
      <w:szCs w:val="20"/>
      <w:lang w:val="de-DE"/>
    </w:rPr>
  </w:style>
  <w:style w:type="paragraph" w:styleId="berschrift1">
    <w:name w:val="heading 1"/>
    <w:basedOn w:val="Standard"/>
    <w:next w:val="Standard"/>
    <w:link w:val="berschrift1Zchn"/>
    <w:uiPriority w:val="9"/>
    <w:semiHidden/>
    <w:unhideWhenUsed/>
    <w:pPr>
      <w:keepNext/>
      <w:keepLines/>
      <w:spacing w:before="480" w:after="0"/>
      <w:outlineLvl w:val="0"/>
    </w:pPr>
    <w:rPr>
      <w:rFonts w:asciiTheme="majorHAnsi" w:eastAsiaTheme="majorEastAsia" w:hAnsiTheme="majorHAnsi" w:cstheme="majorBidi"/>
      <w:b/>
      <w:bCs/>
      <w:color w:val="4D5676" w:themeColor="accent1" w:themeShade="B5"/>
      <w:sz w:val="28"/>
      <w:szCs w:val="28"/>
    </w:rPr>
  </w:style>
  <w:style w:type="paragraph" w:styleId="berschrift2">
    <w:name w:val="heading 2"/>
    <w:basedOn w:val="Standard"/>
    <w:next w:val="Standard"/>
    <w:link w:val="berschrift2Zchn"/>
    <w:uiPriority w:val="9"/>
    <w:semiHidden/>
    <w:unhideWhenUsed/>
    <w:pPr>
      <w:keepNext/>
      <w:keepLines/>
      <w:spacing w:before="200" w:after="0"/>
      <w:outlineLvl w:val="1"/>
    </w:pPr>
    <w:rPr>
      <w:rFonts w:asciiTheme="majorHAnsi" w:eastAsiaTheme="majorEastAsia" w:hAnsiTheme="majorHAnsi" w:cstheme="majorBidi"/>
      <w:b/>
      <w:bCs/>
      <w:color w:val="727CA3" w:themeColor="accent1"/>
      <w:sz w:val="26"/>
      <w:szCs w:val="26"/>
    </w:rPr>
  </w:style>
  <w:style w:type="paragraph" w:styleId="berschrift3">
    <w:name w:val="heading 3"/>
    <w:basedOn w:val="Standard"/>
    <w:next w:val="Standard"/>
    <w:link w:val="berschrift3Zchn"/>
    <w:uiPriority w:val="9"/>
    <w:semiHidden/>
    <w:unhideWhenUsed/>
    <w:qFormat/>
    <w:pPr>
      <w:keepNext/>
      <w:keepLines/>
      <w:spacing w:before="200" w:after="0"/>
      <w:outlineLvl w:val="2"/>
    </w:pPr>
    <w:rPr>
      <w:rFonts w:asciiTheme="majorHAnsi" w:eastAsiaTheme="majorEastAsia" w:hAnsiTheme="majorHAnsi" w:cstheme="majorBidi"/>
      <w:b/>
      <w:bCs/>
      <w:color w:val="727CA3" w:themeColor="accent1"/>
    </w:rPr>
  </w:style>
  <w:style w:type="paragraph" w:styleId="berschrift4">
    <w:name w:val="heading 4"/>
    <w:basedOn w:val="Standard"/>
    <w:next w:val="Standard"/>
    <w:link w:val="berschrift4Zchn"/>
    <w:uiPriority w:val="9"/>
    <w:semiHidden/>
    <w:unhideWhenUsed/>
    <w:qFormat/>
    <w:pPr>
      <w:keepNext/>
      <w:keepLines/>
      <w:spacing w:before="200" w:after="0"/>
      <w:outlineLvl w:val="3"/>
    </w:pPr>
    <w:rPr>
      <w:rFonts w:asciiTheme="majorHAnsi" w:eastAsiaTheme="majorEastAsia" w:hAnsiTheme="majorHAnsi" w:cstheme="majorBidi"/>
      <w:b/>
      <w:bCs/>
      <w:i/>
      <w:iCs/>
      <w:color w:val="727CA3" w:themeColor="accent1"/>
    </w:rPr>
  </w:style>
  <w:style w:type="paragraph" w:styleId="berschrift5">
    <w:name w:val="heading 5"/>
    <w:basedOn w:val="Standard"/>
    <w:next w:val="Standard"/>
    <w:link w:val="berschrift5Zchn"/>
    <w:uiPriority w:val="9"/>
    <w:semiHidden/>
    <w:unhideWhenUsed/>
    <w:qFormat/>
    <w:pPr>
      <w:keepNext/>
      <w:keepLines/>
      <w:spacing w:before="200" w:after="0"/>
      <w:outlineLvl w:val="4"/>
    </w:pPr>
    <w:rPr>
      <w:rFonts w:asciiTheme="majorHAnsi" w:eastAsiaTheme="majorEastAsia" w:hAnsiTheme="majorHAnsi" w:cstheme="majorBidi"/>
      <w:color w:val="363C53" w:themeColor="accent1" w:themeShade="7F"/>
    </w:rPr>
  </w:style>
  <w:style w:type="paragraph" w:styleId="berschrift6">
    <w:name w:val="heading 6"/>
    <w:basedOn w:val="Standard"/>
    <w:next w:val="Standard"/>
    <w:link w:val="berschrift6Zchn"/>
    <w:uiPriority w:val="9"/>
    <w:semiHidden/>
    <w:unhideWhenUsed/>
    <w:qFormat/>
    <w:pPr>
      <w:keepNext/>
      <w:keepLines/>
      <w:spacing w:before="200" w:after="0"/>
      <w:outlineLvl w:val="5"/>
    </w:pPr>
    <w:rPr>
      <w:rFonts w:asciiTheme="majorHAnsi" w:eastAsiaTheme="majorEastAsia" w:hAnsiTheme="majorHAnsi" w:cstheme="majorBidi"/>
      <w:i/>
      <w:iCs/>
      <w:color w:val="363C53" w:themeColor="accent1" w:themeShade="7F"/>
    </w:rPr>
  </w:style>
  <w:style w:type="paragraph" w:styleId="berschrift7">
    <w:name w:val="heading 7"/>
    <w:basedOn w:val="Standard"/>
    <w:next w:val="Standard"/>
    <w:link w:val="berschrift7Zchn"/>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1"/>
    <w:pPr>
      <w:spacing w:after="0" w:line="240" w:lineRule="auto"/>
    </w:pPr>
    <w:rPr>
      <w:lang w:val="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uzeile">
    <w:name w:val="footer"/>
    <w:basedOn w:val="Standard"/>
    <w:link w:val="FuzeileZchn"/>
    <w:uiPriority w:val="99"/>
    <w:unhideWhenUsed/>
    <w:pPr>
      <w:tabs>
        <w:tab w:val="center" w:pos="4320"/>
        <w:tab w:val="right" w:pos="8640"/>
      </w:tabs>
    </w:pPr>
  </w:style>
  <w:style w:type="character" w:customStyle="1" w:styleId="FuzeileZchn">
    <w:name w:val="Fußzeile Zchn"/>
    <w:basedOn w:val="Absatz-Standardschriftart"/>
    <w:link w:val="Fuzeile"/>
    <w:uiPriority w:val="99"/>
    <w:rPr>
      <w:sz w:val="20"/>
    </w:rPr>
  </w:style>
  <w:style w:type="paragraph" w:styleId="KeinLeerraum">
    <w:name w:val="No Spacing"/>
    <w:basedOn w:val="Standard"/>
    <w:link w:val="KeinLeerraumZchn"/>
    <w:uiPriority w:val="99"/>
    <w:qFormat/>
    <w:pPr>
      <w:spacing w:after="0" w:line="240" w:lineRule="auto"/>
    </w:pPr>
  </w:style>
  <w:style w:type="character" w:customStyle="1" w:styleId="KeinLeerraumZchn">
    <w:name w:val="Kein Leerraum Zchn"/>
    <w:basedOn w:val="Absatz-Standardschriftart"/>
    <w:link w:val="KeinLeerraum"/>
    <w:uiPriority w:val="99"/>
    <w:rPr>
      <w:sz w:val="20"/>
    </w:rPr>
  </w:style>
  <w:style w:type="paragraph" w:styleId="Gruformel">
    <w:name w:val="Closing"/>
    <w:basedOn w:val="Standard"/>
    <w:link w:val="GruformelZchn"/>
    <w:uiPriority w:val="7"/>
    <w:unhideWhenUsed/>
    <w:qFormat/>
    <w:pPr>
      <w:spacing w:before="240" w:after="0"/>
      <w:ind w:right="4320"/>
    </w:pPr>
  </w:style>
  <w:style w:type="character" w:customStyle="1" w:styleId="GruformelZchn">
    <w:name w:val="Grußformel Zchn"/>
    <w:basedOn w:val="Absatz-Standardschriftart"/>
    <w:link w:val="Gruformel"/>
    <w:uiPriority w:val="7"/>
    <w:rPr>
      <w:sz w:val="20"/>
      <w:szCs w:val="20"/>
      <w:lang w:val="de-DE"/>
    </w:rPr>
  </w:style>
  <w:style w:type="paragraph" w:customStyle="1" w:styleId="Empfngeradresse">
    <w:name w:val="Empfängeradresse"/>
    <w:basedOn w:val="KeinLeerraum"/>
    <w:link w:val="Empfngeradresszeichen"/>
    <w:uiPriority w:val="5"/>
    <w:qFormat/>
    <w:pPr>
      <w:spacing w:before="200" w:after="200" w:line="276" w:lineRule="auto"/>
      <w:contextualSpacing/>
    </w:pPr>
    <w:rPr>
      <w:rFonts w:asciiTheme="majorHAnsi" w:eastAsiaTheme="majorEastAsia" w:hAnsiTheme="majorHAnsi" w:cstheme="majorBidi"/>
      <w:color w:val="9FB8CD" w:themeColor="accent2"/>
      <w:sz w:val="18"/>
      <w:szCs w:val="18"/>
    </w:rPr>
  </w:style>
  <w:style w:type="paragraph" w:styleId="Anrede">
    <w:name w:val="Salutation"/>
    <w:basedOn w:val="Standard"/>
    <w:next w:val="Standard"/>
    <w:link w:val="AnredeZchn"/>
    <w:uiPriority w:val="6"/>
    <w:unhideWhenUsed/>
    <w:qFormat/>
    <w:pPr>
      <w:spacing w:before="400" w:after="320" w:line="240" w:lineRule="auto"/>
    </w:pPr>
    <w:rPr>
      <w:b/>
      <w:bCs/>
    </w:rPr>
  </w:style>
  <w:style w:type="character" w:customStyle="1" w:styleId="AnredeZchn">
    <w:name w:val="Anrede Zchn"/>
    <w:basedOn w:val="Absatz-Standardschriftart"/>
    <w:link w:val="Anrede"/>
    <w:uiPriority w:val="6"/>
    <w:rPr>
      <w:b/>
      <w:bCs/>
      <w:sz w:val="20"/>
    </w:rPr>
  </w:style>
  <w:style w:type="paragraph" w:customStyle="1" w:styleId="Absenderadresse">
    <w:name w:val="Absenderadresse"/>
    <w:basedOn w:val="KeinLeerraum"/>
    <w:link w:val="Absenderadresszeichen"/>
    <w:uiPriority w:val="3"/>
    <w:qFormat/>
    <w:pPr>
      <w:spacing w:before="200" w:after="200" w:line="276" w:lineRule="auto"/>
      <w:contextualSpacing/>
      <w:jc w:val="right"/>
    </w:pPr>
    <w:rPr>
      <w:rFonts w:asciiTheme="majorHAnsi" w:eastAsiaTheme="majorEastAsia" w:hAnsiTheme="majorHAnsi" w:cstheme="majorBidi"/>
      <w:color w:val="9FB8CD" w:themeColor="accent2"/>
      <w:sz w:val="18"/>
      <w:szCs w:val="18"/>
    </w:rPr>
  </w:style>
  <w:style w:type="paragraph" w:customStyle="1" w:styleId="NamedesEmpfngers">
    <w:name w:val="Name des Empfängers"/>
    <w:basedOn w:val="Empfngeradresse"/>
    <w:link w:val="NamenszeichendesEmpfngers"/>
    <w:uiPriority w:val="4"/>
    <w:qFormat/>
    <w:pPr>
      <w:spacing w:before="80"/>
    </w:pPr>
    <w:rPr>
      <w:b/>
      <w:bCs/>
      <w:color w:val="525A7D" w:themeColor="accent1" w:themeShade="BF"/>
      <w:sz w:val="20"/>
      <w:szCs w:val="20"/>
    </w:rPr>
  </w:style>
  <w:style w:type="paragraph" w:customStyle="1" w:styleId="NamedesAbsenders">
    <w:name w:val="Name des Absenders"/>
    <w:basedOn w:val="Absenderadresse"/>
    <w:link w:val="NamenszeichendesAbsenders"/>
    <w:uiPriority w:val="2"/>
    <w:qFormat/>
    <w:rPr>
      <w:b/>
      <w:bCs/>
      <w:color w:val="525A7D" w:themeColor="accent1" w:themeShade="BF"/>
      <w:sz w:val="20"/>
      <w:szCs w:val="20"/>
    </w:rPr>
  </w:style>
  <w:style w:type="character" w:customStyle="1" w:styleId="Absenderadresszeichen">
    <w:name w:val="Absenderadresszeichen"/>
    <w:basedOn w:val="KeinLeerraumZchn"/>
    <w:link w:val="Absenderadresse"/>
    <w:uiPriority w:val="3"/>
    <w:rPr>
      <w:rFonts w:asciiTheme="majorHAnsi" w:eastAsiaTheme="majorEastAsia" w:hAnsiTheme="majorHAnsi" w:cstheme="majorBidi"/>
      <w:color w:val="9FB8CD" w:themeColor="accent2"/>
      <w:sz w:val="18"/>
      <w:szCs w:val="18"/>
      <w:lang w:val="de-DE"/>
    </w:rPr>
  </w:style>
  <w:style w:type="character" w:customStyle="1" w:styleId="NamenszeichendesAbsenders">
    <w:name w:val="Namenszeichen des Absenders"/>
    <w:basedOn w:val="Absenderadresszeichen"/>
    <w:link w:val="NamedesAbsenders"/>
    <w:uiPriority w:val="2"/>
    <w:rPr>
      <w:rFonts w:asciiTheme="majorHAnsi" w:eastAsiaTheme="majorEastAsia" w:hAnsiTheme="majorHAnsi" w:cstheme="majorBidi"/>
      <w:b/>
      <w:bCs/>
      <w:color w:val="525A7D" w:themeColor="accent1" w:themeShade="BF"/>
      <w:sz w:val="20"/>
      <w:szCs w:val="20"/>
      <w:lang w:val="de-DE"/>
    </w:rPr>
  </w:style>
  <w:style w:type="character" w:customStyle="1" w:styleId="Empfngeradresszeichen">
    <w:name w:val="Empfängeradresszeichen"/>
    <w:basedOn w:val="KeinLeerraumZchn"/>
    <w:link w:val="Empfngeradresse"/>
    <w:uiPriority w:val="5"/>
    <w:rPr>
      <w:rFonts w:asciiTheme="majorHAnsi" w:eastAsiaTheme="majorEastAsia" w:hAnsiTheme="majorHAnsi" w:cstheme="majorBidi"/>
      <w:color w:val="9FB8CD" w:themeColor="accent2"/>
      <w:sz w:val="18"/>
      <w:szCs w:val="18"/>
    </w:rPr>
  </w:style>
  <w:style w:type="character" w:customStyle="1" w:styleId="NamenszeichendesEmpfngers">
    <w:name w:val="Namenszeichen des Empfängers"/>
    <w:basedOn w:val="Empfngeradresszeichen"/>
    <w:link w:val="NamedesEmpfngers"/>
    <w:uiPriority w:val="4"/>
    <w:rPr>
      <w:rFonts w:asciiTheme="majorHAnsi" w:eastAsiaTheme="majorEastAsia" w:hAnsiTheme="majorHAnsi" w:cstheme="majorBidi"/>
      <w:b/>
      <w:bCs/>
      <w:color w:val="525A7D" w:themeColor="accent1" w:themeShade="BF"/>
      <w:sz w:val="20"/>
      <w:szCs w:val="20"/>
    </w:rPr>
  </w:style>
  <w:style w:type="character" w:styleId="Platzhaltertext">
    <w:name w:val="Placeholder Text"/>
    <w:basedOn w:val="Absatz-Standardschriftart"/>
    <w:uiPriority w:val="99"/>
    <w:unhideWhenUsed/>
    <w:rPr>
      <w:color w:val="808080"/>
    </w:rPr>
  </w:style>
  <w:style w:type="paragraph" w:customStyle="1" w:styleId="NamedesAbsendersbeiSignatur">
    <w:name w:val="Name des Absenders (bei Signatur)"/>
    <w:basedOn w:val="KeinLeerraum"/>
    <w:uiPriority w:val="7"/>
    <w:pPr>
      <w:pBdr>
        <w:top w:val="single" w:sz="4" w:space="1" w:color="727CA3" w:themeColor="accent1"/>
      </w:pBdr>
      <w:ind w:right="4320"/>
    </w:pPr>
    <w:rPr>
      <w:b/>
      <w:bCs/>
      <w:color w:val="727CA3" w:themeColor="accent1"/>
    </w:rPr>
  </w:style>
  <w:style w:type="paragraph" w:styleId="Unterschrift">
    <w:name w:val="Signature"/>
    <w:basedOn w:val="Standard"/>
    <w:link w:val="UnterschriftZchn"/>
    <w:uiPriority w:val="99"/>
    <w:unhideWhenUsed/>
    <w:pPr>
      <w:spacing w:after="0" w:line="240" w:lineRule="auto"/>
    </w:pPr>
  </w:style>
  <w:style w:type="character" w:customStyle="1" w:styleId="UnterschriftZchn">
    <w:name w:val="Unterschrift Zchn"/>
    <w:basedOn w:val="Absatz-Standardschriftart"/>
    <w:link w:val="Unterschrift"/>
    <w:uiPriority w:val="99"/>
    <w:rPr>
      <w:sz w:val="20"/>
    </w:rPr>
  </w:style>
  <w:style w:type="paragraph" w:styleId="Sprechblasentext">
    <w:name w:val="Balloon Text"/>
    <w:basedOn w:val="Standard"/>
    <w:link w:val="SprechblasentextZchn"/>
    <w:uiPriority w:val="99"/>
    <w:semiHidden/>
    <w:unhideWhenUsed/>
    <w:rPr>
      <w:rFonts w:hAnsi="Tahoma"/>
      <w:sz w:val="16"/>
      <w:szCs w:val="16"/>
    </w:rPr>
  </w:style>
  <w:style w:type="character" w:customStyle="1" w:styleId="SprechblasentextZchn">
    <w:name w:val="Sprechblasentext Zchn"/>
    <w:basedOn w:val="Absatz-Standardschriftart"/>
    <w:link w:val="Sprechblasentext"/>
    <w:uiPriority w:val="99"/>
    <w:semiHidden/>
    <w:rPr>
      <w:rFonts w:hAnsi="Tahoma"/>
      <w:sz w:val="16"/>
      <w:szCs w:val="16"/>
      <w:lang w:val="de-DE"/>
    </w:rPr>
  </w:style>
  <w:style w:type="character" w:styleId="Buchtitel">
    <w:name w:val="Book Title"/>
    <w:basedOn w:val="Absatz-Standardschriftart"/>
    <w:uiPriority w:val="33"/>
    <w:qFormat/>
    <w:rPr>
      <w:rFonts w:eastAsiaTheme="minorEastAsia" w:cstheme="minorBidi"/>
      <w:bCs w:val="0"/>
      <w:i/>
      <w:iCs/>
      <w:smallCaps/>
      <w:spacing w:val="5"/>
      <w:szCs w:val="20"/>
      <w:lang w:val="de-DE"/>
    </w:rPr>
  </w:style>
  <w:style w:type="paragraph" w:styleId="Beschriftung">
    <w:name w:val="caption"/>
    <w:basedOn w:val="Standard"/>
    <w:next w:val="Standard"/>
    <w:uiPriority w:val="35"/>
    <w:semiHidden/>
    <w:unhideWhenUsed/>
    <w:qFormat/>
    <w:pPr>
      <w:spacing w:line="240" w:lineRule="auto"/>
    </w:pPr>
    <w:rPr>
      <w:b/>
      <w:bCs/>
      <w:color w:val="727CA3" w:themeColor="accent1"/>
      <w:sz w:val="18"/>
      <w:szCs w:val="18"/>
    </w:rPr>
  </w:style>
  <w:style w:type="character" w:styleId="Hervorhebung">
    <w:name w:val="Emphasis"/>
    <w:uiPriority w:val="20"/>
    <w:qFormat/>
    <w:rPr>
      <w:rFonts w:eastAsiaTheme="minorEastAsia" w:cstheme="minorBidi"/>
      <w:b/>
      <w:bCs/>
      <w:i/>
      <w:iCs/>
      <w:spacing w:val="10"/>
      <w:szCs w:val="20"/>
      <w:lang w:val="de-DE"/>
    </w:rPr>
  </w:style>
  <w:style w:type="paragraph" w:styleId="Kopfzeile">
    <w:name w:val="header"/>
    <w:basedOn w:val="Standard"/>
    <w:link w:val="KopfzeileZchn"/>
    <w:uiPriority w:val="99"/>
    <w:unhideWhenUsed/>
    <w:pPr>
      <w:tabs>
        <w:tab w:val="center" w:pos="4320"/>
        <w:tab w:val="right" w:pos="8640"/>
      </w:tabs>
    </w:pPr>
  </w:style>
  <w:style w:type="character" w:customStyle="1" w:styleId="KopfzeileZchn">
    <w:name w:val="Kopfzeile Zchn"/>
    <w:basedOn w:val="Absatz-Standardschriftart"/>
    <w:link w:val="Kopfzeile"/>
    <w:uiPriority w:val="99"/>
    <w:rPr>
      <w:sz w:val="20"/>
    </w:rPr>
  </w:style>
  <w:style w:type="character" w:customStyle="1" w:styleId="berschrift1Zchn">
    <w:name w:val="Überschrift 1 Zchn"/>
    <w:basedOn w:val="Absatz-Standardschriftart"/>
    <w:link w:val="berschrift1"/>
    <w:uiPriority w:val="9"/>
    <w:semiHidden/>
    <w:rPr>
      <w:rFonts w:asciiTheme="majorHAnsi" w:eastAsiaTheme="majorEastAsia" w:hAnsiTheme="majorHAnsi" w:cstheme="majorBidi"/>
      <w:b/>
      <w:bCs/>
      <w:color w:val="4D5676" w:themeColor="accent1" w:themeShade="B5"/>
      <w:sz w:val="28"/>
      <w:szCs w:val="28"/>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color w:val="727CA3" w:themeColor="accent1"/>
      <w:sz w:val="26"/>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727CA3" w:themeColor="accent1"/>
      <w:sz w:val="20"/>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i/>
      <w:iCs/>
      <w:color w:val="727CA3" w:themeColor="accent1"/>
      <w:sz w:val="20"/>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363C53" w:themeColor="accent1" w:themeShade="7F"/>
      <w:sz w:val="20"/>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363C53" w:themeColor="accent1" w:themeShade="7F"/>
      <w:sz w:val="20"/>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rPr>
  </w:style>
  <w:style w:type="character" w:styleId="Hyperlink">
    <w:name w:val="Hyperlink"/>
    <w:basedOn w:val="Absatz-Standardschriftart"/>
    <w:uiPriority w:val="99"/>
    <w:unhideWhenUsed/>
    <w:rPr>
      <w:color w:val="B292CA" w:themeColor="hyperlink"/>
      <w:u w:val="single"/>
    </w:rPr>
  </w:style>
  <w:style w:type="character" w:styleId="IntensiveHervorhebung">
    <w:name w:val="Intense Emphasis"/>
    <w:basedOn w:val="Absatz-Standardschriftart"/>
    <w:uiPriority w:val="21"/>
    <w:qFormat/>
    <w:rPr>
      <w:b/>
      <w:bCs/>
      <w:i/>
      <w:iCs/>
      <w:smallCaps/>
      <w:color w:val="727CA3" w:themeColor="accent1"/>
    </w:rPr>
  </w:style>
  <w:style w:type="paragraph" w:styleId="IntensivesZitat">
    <w:name w:val="Intense Quote"/>
    <w:basedOn w:val="Standard"/>
    <w:next w:val="Standard"/>
    <w:link w:val="IntensivesZitatZchn"/>
    <w:uiPriority w:val="30"/>
    <w:qFormat/>
    <w:pPr>
      <w:pBdr>
        <w:bottom w:val="single" w:sz="4" w:space="4" w:color="727CA3" w:themeColor="accent1"/>
      </w:pBdr>
      <w:spacing w:before="320" w:after="480"/>
      <w:ind w:left="936" w:right="936"/>
    </w:pPr>
    <w:rPr>
      <w:b/>
      <w:bCs/>
      <w:i/>
      <w:iCs/>
      <w:color w:val="727CA3" w:themeColor="accent1"/>
    </w:rPr>
  </w:style>
  <w:style w:type="character" w:customStyle="1" w:styleId="IntensivesZitatZchn">
    <w:name w:val="Intensives Zitat Zchn"/>
    <w:basedOn w:val="Absatz-Standardschriftart"/>
    <w:link w:val="IntensivesZitat"/>
    <w:uiPriority w:val="30"/>
    <w:rPr>
      <w:b/>
      <w:bCs/>
      <w:i/>
      <w:iCs/>
      <w:color w:val="727CA3" w:themeColor="accent1"/>
      <w:sz w:val="20"/>
    </w:rPr>
  </w:style>
  <w:style w:type="character" w:styleId="IntensiverVerweis">
    <w:name w:val="Intense Reference"/>
    <w:basedOn w:val="Absatz-Standardschriftart"/>
    <w:uiPriority w:val="32"/>
    <w:qFormat/>
    <w:rPr>
      <w:smallCaps/>
      <w:spacing w:val="5"/>
      <w:u w:val="single"/>
    </w:rPr>
  </w:style>
  <w:style w:type="table" w:customStyle="1" w:styleId="B2LightShadingAccent2">
    <w:name w:val="B2 Light Shading Accent 2"/>
    <w:basedOn w:val="NormaleTabelle"/>
    <w:uiPriority w:val="42"/>
    <w:pPr>
      <w:spacing w:after="0" w:line="240" w:lineRule="auto"/>
    </w:pPr>
    <w:rPr>
      <w:rFonts w:ascii="Arial" w:hAnsi="Arial"/>
      <w:color w:val="628BAD" w:themeColor="accent2" w:themeShade="BF"/>
    </w:rPr>
    <w:tblPr>
      <w:tblStyleRowBandSize w:val="1"/>
      <w:tblStyleColBandSize w:val="1"/>
      <w:tblBorders>
        <w:top w:val="single" w:sz="8" w:space="0" w:color="9FB8CD" w:themeColor="accent2"/>
        <w:bottom w:val="single" w:sz="8" w:space="0" w:color="9FB8CD" w:themeColor="accent2"/>
      </w:tblBorders>
    </w:tblPr>
    <w:tblStylePr w:type="firstRow">
      <w:pPr>
        <w:spacing w:before="0" w:after="0" w:line="240" w:lineRule="auto"/>
      </w:pPr>
      <w:rPr>
        <w:b/>
        <w:bCs/>
      </w:rPr>
      <w:tblPr/>
      <w:tcPr>
        <w:tcBorders>
          <w:top w:val="single" w:sz="8" w:space="0" w:color="9FB8CD" w:themeColor="accent2"/>
          <w:left w:val="nil"/>
          <w:bottom w:val="single" w:sz="8" w:space="0" w:color="9FB8CD" w:themeColor="accent2"/>
          <w:right w:val="nil"/>
          <w:insideH w:val="nil"/>
          <w:insideV w:val="nil"/>
        </w:tcBorders>
      </w:tcPr>
    </w:tblStylePr>
    <w:tblStylePr w:type="lastRow">
      <w:pPr>
        <w:spacing w:before="0" w:after="0" w:line="240" w:lineRule="auto"/>
      </w:pPr>
      <w:rPr>
        <w:b/>
        <w:bCs/>
      </w:rPr>
      <w:tblPr/>
      <w:tcPr>
        <w:tcBorders>
          <w:top w:val="single" w:sz="8" w:space="0" w:color="9FB8CD" w:themeColor="accent2"/>
          <w:left w:val="nil"/>
          <w:bottom w:val="single" w:sz="8" w:space="0" w:color="9FB8CD" w:themeColor="accent2"/>
          <w:right w:val="nil"/>
          <w:insideH w:val="nil"/>
          <w:insideV w:val="nil"/>
        </w:tcBorders>
      </w:tcPr>
    </w:tblStylePr>
    <w:tblStylePr w:type="firstCol">
      <w:rPr>
        <w:b/>
        <w:bCs/>
      </w:rPr>
    </w:tblStylePr>
    <w:tblStylePr w:type="lastCol">
      <w:rPr>
        <w:b/>
        <w:bCs/>
      </w:rPr>
    </w:tblStylePr>
    <w:tblStylePr w:type="band1Vert">
      <w:tblPr/>
      <w:tcPr>
        <w:tcBorders>
          <w:top w:val="single" w:sz="8" w:space="0" w:color="9FB8CD" w:themeColor="accent2"/>
          <w:left w:val="nil"/>
          <w:bottom w:val="single" w:sz="8" w:space="0" w:color="9FB8CD" w:themeColor="accent2"/>
          <w:right w:val="nil"/>
          <w:insideH w:val="nil"/>
          <w:insideV w:val="nil"/>
        </w:tcBorders>
        <w:shd w:val="clear" w:color="auto" w:fill="E7EDF2" w:themeFill="accent2" w:themeFillTint="3F"/>
      </w:tcPr>
    </w:tblStylePr>
    <w:tblStylePr w:type="band1Horz">
      <w:tblPr/>
      <w:tcPr>
        <w:tcBorders>
          <w:top w:val="nil"/>
          <w:left w:val="nil"/>
          <w:bottom w:val="nil"/>
          <w:right w:val="nil"/>
          <w:insideH w:val="nil"/>
          <w:insideV w:val="nil"/>
        </w:tcBorders>
        <w:shd w:val="clear" w:color="auto" w:fill="E7EDF2" w:themeFill="accent2" w:themeFillTint="3F"/>
      </w:tcPr>
    </w:tblStylePr>
  </w:style>
  <w:style w:type="paragraph" w:styleId="Aufzhlungszeichen">
    <w:name w:val="List Bullet"/>
    <w:basedOn w:val="Standard"/>
    <w:uiPriority w:val="36"/>
    <w:unhideWhenUsed/>
    <w:qFormat/>
    <w:pPr>
      <w:numPr>
        <w:numId w:val="11"/>
      </w:numPr>
      <w:spacing w:after="120"/>
      <w:contextualSpacing/>
    </w:pPr>
  </w:style>
  <w:style w:type="paragraph" w:styleId="Aufzhlungszeichen2">
    <w:name w:val="List Bullet 2"/>
    <w:basedOn w:val="Standard"/>
    <w:uiPriority w:val="36"/>
    <w:unhideWhenUsed/>
    <w:qFormat/>
    <w:pPr>
      <w:numPr>
        <w:numId w:val="12"/>
      </w:numPr>
      <w:spacing w:after="120"/>
      <w:contextualSpacing/>
    </w:pPr>
  </w:style>
  <w:style w:type="paragraph" w:styleId="Aufzhlungszeichen3">
    <w:name w:val="List Bullet 3"/>
    <w:basedOn w:val="Standard"/>
    <w:uiPriority w:val="36"/>
    <w:unhideWhenUsed/>
    <w:qFormat/>
    <w:pPr>
      <w:numPr>
        <w:numId w:val="13"/>
      </w:numPr>
      <w:spacing w:after="120"/>
      <w:contextualSpacing/>
    </w:pPr>
  </w:style>
  <w:style w:type="paragraph" w:styleId="Aufzhlungszeichen4">
    <w:name w:val="List Bullet 4"/>
    <w:basedOn w:val="Standard"/>
    <w:uiPriority w:val="36"/>
    <w:semiHidden/>
    <w:unhideWhenUsed/>
    <w:pPr>
      <w:numPr>
        <w:numId w:val="14"/>
      </w:numPr>
      <w:spacing w:after="120"/>
      <w:contextualSpacing/>
    </w:pPr>
  </w:style>
  <w:style w:type="paragraph" w:styleId="Aufzhlungszeichen5">
    <w:name w:val="List Bullet 5"/>
    <w:basedOn w:val="Standard"/>
    <w:uiPriority w:val="36"/>
    <w:semiHidden/>
    <w:unhideWhenUsed/>
    <w:pPr>
      <w:numPr>
        <w:numId w:val="15"/>
      </w:numPr>
      <w:spacing w:after="120"/>
      <w:contextualSpacing/>
    </w:pPr>
  </w:style>
  <w:style w:type="paragraph" w:styleId="Zitat">
    <w:name w:val="Quote"/>
    <w:basedOn w:val="Standard"/>
    <w:next w:val="Standard"/>
    <w:link w:val="ZitatZchn"/>
    <w:uiPriority w:val="29"/>
    <w:qFormat/>
    <w:rPr>
      <w:i/>
      <w:iCs/>
      <w:color w:val="000000" w:themeColor="text1"/>
    </w:rPr>
  </w:style>
  <w:style w:type="character" w:customStyle="1" w:styleId="ZitatZchn">
    <w:name w:val="Zitat Zchn"/>
    <w:basedOn w:val="Absatz-Standardschriftart"/>
    <w:link w:val="Zitat"/>
    <w:uiPriority w:val="29"/>
    <w:rPr>
      <w:i/>
      <w:iCs/>
      <w:color w:val="000000" w:themeColor="text1"/>
      <w:sz w:val="20"/>
    </w:rPr>
  </w:style>
  <w:style w:type="character" w:styleId="Fett">
    <w:name w:val="Strong"/>
    <w:uiPriority w:val="22"/>
    <w:qFormat/>
    <w:rPr>
      <w:rFonts w:eastAsiaTheme="minorEastAsia" w:cstheme="minorBidi"/>
      <w:b/>
      <w:bCs/>
      <w:iCs w:val="0"/>
      <w:szCs w:val="20"/>
      <w:lang w:val="de-DE"/>
    </w:rPr>
  </w:style>
  <w:style w:type="paragraph" w:styleId="Untertitel">
    <w:name w:val="Subtitle"/>
    <w:basedOn w:val="Standard"/>
    <w:link w:val="UntertitelZchn"/>
    <w:uiPriority w:val="11"/>
    <w:semiHidden/>
    <w:unhideWhenUsed/>
    <w:pPr>
      <w:numPr>
        <w:ilvl w:val="1"/>
      </w:numPr>
    </w:pPr>
    <w:rPr>
      <w:rFonts w:asciiTheme="majorHAnsi" w:eastAsiaTheme="majorEastAsia" w:hAnsiTheme="majorHAnsi" w:cstheme="majorBidi"/>
      <w:i/>
      <w:iCs/>
      <w:color w:val="727CA3" w:themeColor="accent1"/>
      <w:spacing w:val="15"/>
      <w:sz w:val="24"/>
      <w:szCs w:val="24"/>
    </w:rPr>
  </w:style>
  <w:style w:type="character" w:customStyle="1" w:styleId="UntertitelZchn">
    <w:name w:val="Untertitel Zchn"/>
    <w:basedOn w:val="Absatz-Standardschriftart"/>
    <w:link w:val="Untertitel"/>
    <w:uiPriority w:val="11"/>
    <w:semiHidden/>
    <w:rPr>
      <w:rFonts w:asciiTheme="majorHAnsi" w:eastAsiaTheme="majorEastAsia" w:hAnsiTheme="majorHAnsi" w:cstheme="majorBidi"/>
      <w:i/>
      <w:iCs/>
      <w:color w:val="727CA3" w:themeColor="accent1"/>
      <w:spacing w:val="15"/>
      <w:sz w:val="24"/>
      <w:szCs w:val="24"/>
    </w:rPr>
  </w:style>
  <w:style w:type="character" w:styleId="SchwacheHervorhebung">
    <w:name w:val="Subtle Emphasis"/>
    <w:basedOn w:val="Absatz-Standardschriftart"/>
    <w:uiPriority w:val="19"/>
    <w:qFormat/>
    <w:rPr>
      <w:i/>
      <w:iCs/>
    </w:rPr>
  </w:style>
  <w:style w:type="character" w:styleId="SchwacherVerweis">
    <w:name w:val="Subtle Reference"/>
    <w:basedOn w:val="Absatz-Standardschriftart"/>
    <w:uiPriority w:val="31"/>
    <w:qFormat/>
    <w:rPr>
      <w:smallCaps/>
    </w:rPr>
  </w:style>
  <w:style w:type="paragraph" w:styleId="Titel">
    <w:name w:val="Title"/>
    <w:basedOn w:val="Standard"/>
    <w:link w:val="TitelZchn"/>
    <w:uiPriority w:val="10"/>
    <w:semiHidden/>
    <w:unhideWhenUsed/>
    <w:pPr>
      <w:pBdr>
        <w:bottom w:val="single" w:sz="8" w:space="4" w:color="727CA3" w:themeColor="accent1"/>
      </w:pBdr>
      <w:spacing w:after="300" w:line="240" w:lineRule="auto"/>
      <w:contextualSpacing/>
    </w:pPr>
    <w:rPr>
      <w:rFonts w:asciiTheme="majorHAnsi" w:eastAsiaTheme="majorEastAsia" w:hAnsiTheme="majorHAnsi" w:cstheme="majorBidi"/>
      <w:color w:val="383842" w:themeColor="text2" w:themeShade="CC"/>
      <w:spacing w:val="5"/>
      <w:kern w:val="28"/>
      <w:sz w:val="52"/>
      <w:szCs w:val="52"/>
    </w:rPr>
  </w:style>
  <w:style w:type="character" w:customStyle="1" w:styleId="TitelZchn">
    <w:name w:val="Titel Zchn"/>
    <w:basedOn w:val="Absatz-Standardschriftart"/>
    <w:link w:val="Titel"/>
    <w:uiPriority w:val="10"/>
    <w:semiHidden/>
    <w:rPr>
      <w:rFonts w:asciiTheme="majorHAnsi" w:eastAsiaTheme="majorEastAsia" w:hAnsiTheme="majorHAnsi" w:cstheme="majorBidi"/>
      <w:color w:val="383842" w:themeColor="text2" w:themeShade="CC"/>
      <w:spacing w:val="5"/>
      <w:kern w:val="28"/>
      <w:sz w:val="52"/>
      <w:szCs w:val="52"/>
    </w:rPr>
  </w:style>
  <w:style w:type="paragraph" w:styleId="Verzeichnis1">
    <w:name w:val="toc 1"/>
    <w:basedOn w:val="Standard"/>
    <w:next w:val="Standard"/>
    <w:autoRedefine/>
    <w:uiPriority w:val="99"/>
    <w:semiHidden/>
    <w:unhideWhenUsed/>
    <w:pPr>
      <w:tabs>
        <w:tab w:val="right" w:leader="dot" w:pos="8630"/>
      </w:tabs>
      <w:spacing w:after="40" w:line="240" w:lineRule="auto"/>
    </w:pPr>
    <w:rPr>
      <w:smallCaps/>
      <w:noProof/>
      <w:color w:val="9FB8CD" w:themeColor="accent2"/>
    </w:rPr>
  </w:style>
  <w:style w:type="paragraph" w:styleId="Verzeichnis2">
    <w:name w:val="toc 2"/>
    <w:basedOn w:val="Standard"/>
    <w:next w:val="Standard"/>
    <w:autoRedefine/>
    <w:uiPriority w:val="99"/>
    <w:semiHidden/>
    <w:unhideWhenUsed/>
    <w:pPr>
      <w:tabs>
        <w:tab w:val="right" w:leader="dot" w:pos="8630"/>
      </w:tabs>
      <w:spacing w:after="40" w:line="240" w:lineRule="auto"/>
      <w:ind w:left="216"/>
    </w:pPr>
    <w:rPr>
      <w:smallCaps/>
      <w:noProof/>
    </w:rPr>
  </w:style>
  <w:style w:type="paragraph" w:styleId="Verzeichnis3">
    <w:name w:val="toc 3"/>
    <w:basedOn w:val="Standard"/>
    <w:next w:val="Standard"/>
    <w:autoRedefine/>
    <w:uiPriority w:val="99"/>
    <w:semiHidden/>
    <w:unhideWhenUsed/>
    <w:pPr>
      <w:tabs>
        <w:tab w:val="right" w:leader="dot" w:pos="8630"/>
      </w:tabs>
      <w:spacing w:after="40" w:line="240" w:lineRule="auto"/>
      <w:ind w:left="446"/>
    </w:pPr>
    <w:rPr>
      <w:smallCaps/>
      <w:noProof/>
    </w:rPr>
  </w:style>
  <w:style w:type="paragraph" w:styleId="Verzeichnis4">
    <w:name w:val="toc 4"/>
    <w:basedOn w:val="Standard"/>
    <w:next w:val="Standard"/>
    <w:autoRedefine/>
    <w:uiPriority w:val="99"/>
    <w:semiHidden/>
    <w:unhideWhenUsed/>
    <w:pPr>
      <w:tabs>
        <w:tab w:val="right" w:leader="dot" w:pos="8630"/>
      </w:tabs>
      <w:spacing w:after="40" w:line="240" w:lineRule="auto"/>
      <w:ind w:left="662"/>
    </w:pPr>
    <w:rPr>
      <w:smallCaps/>
      <w:noProof/>
    </w:rPr>
  </w:style>
  <w:style w:type="paragraph" w:styleId="Verzeichnis5">
    <w:name w:val="toc 5"/>
    <w:basedOn w:val="Standard"/>
    <w:next w:val="Standard"/>
    <w:autoRedefine/>
    <w:uiPriority w:val="99"/>
    <w:semiHidden/>
    <w:unhideWhenUsed/>
    <w:pPr>
      <w:tabs>
        <w:tab w:val="right" w:leader="dot" w:pos="8630"/>
      </w:tabs>
      <w:spacing w:after="40" w:line="240" w:lineRule="auto"/>
      <w:ind w:left="878"/>
    </w:pPr>
    <w:rPr>
      <w:smallCaps/>
      <w:noProof/>
    </w:rPr>
  </w:style>
  <w:style w:type="paragraph" w:styleId="Verzeichnis6">
    <w:name w:val="toc 6"/>
    <w:basedOn w:val="Standard"/>
    <w:next w:val="Standard"/>
    <w:autoRedefine/>
    <w:uiPriority w:val="99"/>
    <w:semiHidden/>
    <w:unhideWhenUsed/>
    <w:pPr>
      <w:tabs>
        <w:tab w:val="right" w:leader="dot" w:pos="8630"/>
      </w:tabs>
      <w:spacing w:after="40" w:line="240" w:lineRule="auto"/>
      <w:ind w:left="1094"/>
    </w:pPr>
    <w:rPr>
      <w:smallCaps/>
      <w:noProof/>
    </w:rPr>
  </w:style>
  <w:style w:type="paragraph" w:styleId="Verzeichnis7">
    <w:name w:val="toc 7"/>
    <w:basedOn w:val="Standard"/>
    <w:next w:val="Standard"/>
    <w:autoRedefine/>
    <w:uiPriority w:val="99"/>
    <w:semiHidden/>
    <w:unhideWhenUsed/>
    <w:pPr>
      <w:tabs>
        <w:tab w:val="right" w:leader="dot" w:pos="8630"/>
      </w:tabs>
      <w:spacing w:after="40" w:line="240" w:lineRule="auto"/>
      <w:ind w:left="1325"/>
    </w:pPr>
    <w:rPr>
      <w:smallCaps/>
      <w:noProof/>
    </w:rPr>
  </w:style>
  <w:style w:type="paragraph" w:styleId="Verzeichnis8">
    <w:name w:val="toc 8"/>
    <w:basedOn w:val="Standard"/>
    <w:next w:val="Standard"/>
    <w:autoRedefine/>
    <w:uiPriority w:val="99"/>
    <w:semiHidden/>
    <w:unhideWhenUsed/>
    <w:pPr>
      <w:tabs>
        <w:tab w:val="right" w:leader="dot" w:pos="8630"/>
      </w:tabs>
      <w:spacing w:after="40" w:line="240" w:lineRule="auto"/>
      <w:ind w:left="1540"/>
    </w:pPr>
    <w:rPr>
      <w:smallCaps/>
      <w:noProof/>
    </w:rPr>
  </w:style>
  <w:style w:type="paragraph" w:styleId="Verzeichnis9">
    <w:name w:val="toc 9"/>
    <w:basedOn w:val="Standard"/>
    <w:next w:val="Standard"/>
    <w:autoRedefine/>
    <w:uiPriority w:val="99"/>
    <w:semiHidden/>
    <w:unhideWhenUsed/>
    <w:pPr>
      <w:tabs>
        <w:tab w:val="right" w:leader="dot" w:pos="8630"/>
      </w:tabs>
      <w:spacing w:after="40" w:line="240" w:lineRule="auto"/>
      <w:ind w:left="1760"/>
    </w:pPr>
    <w:rPr>
      <w:smallCaps/>
      <w:noProof/>
    </w:rPr>
  </w:style>
  <w:style w:type="paragraph" w:customStyle="1" w:styleId="Kopfzeile-Links">
    <w:name w:val="Kopfzeile - Links"/>
    <w:basedOn w:val="Kopfzeile"/>
    <w:uiPriority w:val="35"/>
    <w:unhideWhenUsed/>
    <w:qFormat/>
    <w:pPr>
      <w:pBdr>
        <w:bottom w:val="dashed" w:sz="4" w:space="18" w:color="7F7F7F" w:themeColor="text1" w:themeTint="80"/>
      </w:pBdr>
      <w:spacing w:line="396" w:lineRule="auto"/>
    </w:pPr>
    <w:rPr>
      <w:color w:val="7F7F7F" w:themeColor="text1" w:themeTint="80"/>
    </w:rPr>
  </w:style>
  <w:style w:type="paragraph" w:customStyle="1" w:styleId="Fuzeile-Links">
    <w:name w:val="Fußzeile - Links"/>
    <w:basedOn w:val="Standard"/>
    <w:next w:val="Standard"/>
    <w:uiPriority w:val="35"/>
    <w:unhideWhenUsed/>
    <w:qFormat/>
    <w:pPr>
      <w:pBdr>
        <w:top w:val="dashed" w:sz="4" w:space="18" w:color="7F7F7F" w:themeColor="text1" w:themeTint="80"/>
      </w:pBdr>
      <w:tabs>
        <w:tab w:val="center" w:pos="4320"/>
        <w:tab w:val="right" w:pos="8640"/>
      </w:tabs>
    </w:pPr>
    <w:rPr>
      <w:color w:val="7F7F7F" w:themeColor="text1" w:themeTint="80"/>
    </w:rPr>
  </w:style>
  <w:style w:type="paragraph" w:customStyle="1" w:styleId="Fuzeile-Rechts">
    <w:name w:val="Fußzeile - Rechts"/>
    <w:basedOn w:val="Fuzeile"/>
    <w:uiPriority w:val="35"/>
    <w:unhideWhenUsed/>
    <w:qFormat/>
    <w:pPr>
      <w:pBdr>
        <w:top w:val="dashed" w:sz="4" w:space="18" w:color="7F7F7F"/>
      </w:pBdr>
      <w:jc w:val="right"/>
    </w:pPr>
    <w:rPr>
      <w:color w:val="7F7F7F" w:themeColor="text1" w:themeTint="80"/>
    </w:rPr>
  </w:style>
  <w:style w:type="paragraph" w:customStyle="1" w:styleId="Kopfzeile-Rechts">
    <w:name w:val="Kopfzeile - Rechts"/>
    <w:basedOn w:val="Kopfzeile"/>
    <w:uiPriority w:val="35"/>
    <w:unhideWhenUsed/>
    <w:qFormat/>
    <w:pPr>
      <w:pBdr>
        <w:bottom w:val="dashed" w:sz="4" w:space="18" w:color="7F7F7F"/>
      </w:pBdr>
      <w:jc w:val="right"/>
    </w:pPr>
    <w:rPr>
      <w:color w:val="7F7F7F" w:themeColor="text1" w:themeTint="80"/>
    </w:rPr>
  </w:style>
  <w:style w:type="paragraph" w:customStyle="1" w:styleId="AdressedesAbsenders">
    <w:name w:val="Adresse des Absenders"/>
    <w:basedOn w:val="KeinLeerraum"/>
    <w:uiPriority w:val="2"/>
    <w:qFormat/>
    <w:pPr>
      <w:spacing w:before="200" w:line="276" w:lineRule="auto"/>
      <w:contextualSpacing/>
      <w:jc w:val="right"/>
    </w:pPr>
    <w:rPr>
      <w:color w:val="9FB8CD" w:themeColor="accent2"/>
      <w:sz w:val="18"/>
      <w:szCs w:val="18"/>
    </w:rPr>
  </w:style>
  <w:style w:type="paragraph" w:customStyle="1" w:styleId="NamedesEmpfngers0">
    <w:name w:val="Name des Empfängers"/>
    <w:basedOn w:val="KeinLeerraum"/>
    <w:uiPriority w:val="1"/>
    <w:qFormat/>
    <w:pPr>
      <w:jc w:val="right"/>
    </w:pPr>
    <w:rPr>
      <w:rFonts w:asciiTheme="majorHAnsi" w:eastAsiaTheme="majorEastAsia" w:hAnsiTheme="majorHAnsi" w:cstheme="majorBidi"/>
      <w:noProof/>
      <w:color w:val="525A7D" w:themeColor="accent1" w:themeShade="BF"/>
      <w:sz w:val="36"/>
      <w:szCs w:val="36"/>
    </w:rPr>
  </w:style>
  <w:style w:type="paragraph" w:customStyle="1" w:styleId="Kopfzeile-ErsteSeite">
    <w:name w:val="Kopfzeile - Erste Seite"/>
    <w:basedOn w:val="Kopfzeile"/>
    <w:qFormat/>
    <w:pPr>
      <w:pBdr>
        <w:bottom w:val="dashed" w:sz="4" w:space="18" w:color="7F7F7F"/>
      </w:pBdr>
      <w:spacing w:line="396" w:lineRule="auto"/>
    </w:pPr>
    <w:rPr>
      <w:color w:val="7F7F7F" w:themeColor="text1" w:themeTint="80"/>
    </w:rPr>
  </w:style>
  <w:style w:type="paragraph" w:customStyle="1" w:styleId="Datumstext">
    <w:name w:val="Datumstext"/>
    <w:basedOn w:val="Standard"/>
    <w:uiPriority w:val="35"/>
    <w:pPr>
      <w:spacing w:after="0"/>
      <w:contextualSpacing/>
    </w:pPr>
    <w:rPr>
      <w:color w:val="000000" w:themeColor="text1"/>
      <w:sz w:val="22"/>
    </w:rPr>
  </w:style>
  <w:style w:type="character" w:customStyle="1" w:styleId="UnresolvedMention">
    <w:name w:val="Unresolved Mention"/>
    <w:basedOn w:val="Absatz-Standardschriftart"/>
    <w:uiPriority w:val="99"/>
    <w:semiHidden/>
    <w:unhideWhenUsed/>
    <w:rsid w:val="0090173B"/>
    <w:rPr>
      <w:color w:val="605E5C"/>
      <w:shd w:val="clear" w:color="auto" w:fill="E1DFDD"/>
    </w:rPr>
  </w:style>
  <w:style w:type="character" w:customStyle="1" w:styleId="Briefkopfname">
    <w:name w:val="Briefkopfname"/>
    <w:basedOn w:val="Absatz-Standardschriftart"/>
    <w:uiPriority w:val="1"/>
    <w:rsid w:val="00A46200"/>
    <w:rPr>
      <w:rFonts w:ascii="Arial" w:hAnsi="Arial"/>
      <w:b/>
      <w:sz w:val="20"/>
    </w:rPr>
  </w:style>
  <w:style w:type="character" w:customStyle="1" w:styleId="Briefkopfadresse">
    <w:name w:val="Briefkopfadresse"/>
    <w:basedOn w:val="Absatz-Standardschriftart"/>
    <w:uiPriority w:val="1"/>
    <w:rsid w:val="00572209"/>
    <w:rPr>
      <w:rFonts w:ascii="Arial" w:hAnsi="Arial"/>
      <w:sz w:val="20"/>
    </w:rPr>
  </w:style>
  <w:style w:type="paragraph" w:customStyle="1" w:styleId="Text">
    <w:name w:val="Text"/>
    <w:link w:val="TextZchn"/>
    <w:qFormat/>
    <w:rsid w:val="00D1233F"/>
    <w:pPr>
      <w:ind w:left="-426"/>
    </w:pPr>
    <w:rPr>
      <w:rFonts w:ascii="Arial" w:hAnsi="Arial" w:cs="Arial"/>
      <w:lang w:val="de-DE"/>
    </w:rPr>
  </w:style>
  <w:style w:type="character" w:customStyle="1" w:styleId="TextZchn">
    <w:name w:val="Text Zchn"/>
    <w:basedOn w:val="Absatz-Standardschriftart"/>
    <w:link w:val="Text"/>
    <w:rsid w:val="00D1233F"/>
    <w:rPr>
      <w:rFonts w:ascii="Arial" w:hAnsi="Arial" w:cs="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gsobenstroh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2021-04-23T00:00:00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f105ad54-119a-4495-aa55-0e28b6b4ad2f">english</DirectSourceMarket>
    <ApprovalStatus xmlns="f105ad54-119a-4495-aa55-0e28b6b4ad2f">In Progress</ApprovalStatus>
    <MarketSpecific xmlns="f105ad54-119a-4495-aa55-0e28b6b4ad2f" xsi:nil="true"/>
    <PrimaryImageGen xmlns="f105ad54-119a-4495-aa55-0e28b6b4ad2f">true</PrimaryImageGen>
    <ThumbnailAssetId xmlns="f105ad54-119a-4495-aa55-0e28b6b4ad2f" xsi:nil="true"/>
    <NumericId xmlns="f105ad54-119a-4495-aa55-0e28b6b4ad2f">-1</NumericId>
    <TPFriendlyName xmlns="f105ad54-119a-4495-aa55-0e28b6b4ad2f">Letter (Origin theme)</TPFriendlyName>
    <BusinessGroup xmlns="f105ad54-119a-4495-aa55-0e28b6b4ad2f" xsi:nil="true"/>
    <APEditor xmlns="f105ad54-119a-4495-aa55-0e28b6b4ad2f">
      <UserInfo>
        <DisplayName>REDMOND\v-luannv</DisplayName>
        <AccountId>179</AccountId>
        <AccountType/>
      </UserInfo>
    </APEditor>
    <SourceTitle xmlns="f105ad54-119a-4495-aa55-0e28b6b4ad2f">Letter (Origin theme)</SourceTitle>
    <OpenTemplate xmlns="f105ad54-119a-4495-aa55-0e28b6b4ad2f">true</OpenTemplate>
    <UALocComments xmlns="f105ad54-119a-4495-aa55-0e28b6b4ad2f" xsi:nil="true"/>
    <ParentAssetId xmlns="f105ad54-119a-4495-aa55-0e28b6b4ad2f" xsi:nil="true"/>
    <PublishStatusLookup xmlns="f105ad54-119a-4495-aa55-0e28b6b4ad2f">
      <Value>88841</Value>
      <Value>523775</Value>
    </PublishStatusLookup>
    <IntlLangReviewDate xmlns="f105ad54-119a-4495-aa55-0e28b6b4ad2f" xsi:nil="true"/>
    <LastPublishResultLookup xmlns="f105ad54-119a-4495-aa55-0e28b6b4ad2f" xsi:nil="true"/>
    <MachineTranslated xmlns="f105ad54-119a-4495-aa55-0e28b6b4ad2f" xsi:nil="true"/>
    <OriginalSourceMarket xmlns="f105ad54-119a-4495-aa55-0e28b6b4ad2f">english</OriginalSourceMarket>
    <TPInstallLocation xmlns="f105ad54-119a-4495-aa55-0e28b6b4ad2f">{My Templates}</TPInstallLocation>
    <APDescription xmlns="f105ad54-119a-4495-aa55-0e28b6b4ad2f" xsi:nil="true"/>
    <ContentItem xmlns="f105ad54-119a-4495-aa55-0e28b6b4ad2f" xsi:nil="true"/>
    <ClipArtFilename xmlns="f105ad54-119a-4495-aa55-0e28b6b4ad2f" xsi:nil="true"/>
    <EditorialStatus xmlns="f105ad54-119a-4495-aa55-0e28b6b4ad2f" xsi:nil="true"/>
    <PublishTargets xmlns="f105ad54-119a-4495-aa55-0e28b6b4ad2f">OfficeOnline</PublishTargets>
    <TPLaunchHelpLinkType xmlns="f105ad54-119a-4495-aa55-0e28b6b4ad2f">Template</TPLaunchHelpLinkType>
    <LastModifiedDateTime xmlns="f105ad54-119a-4495-aa55-0e28b6b4ad2f" xsi:nil="true"/>
    <TimesCloned xmlns="f105ad54-119a-4495-aa55-0e28b6b4ad2f" xsi:nil="true"/>
    <Provider xmlns="f105ad54-119a-4495-aa55-0e28b6b4ad2f">EY006220130</Provider>
    <AssetStart xmlns="f105ad54-119a-4495-aa55-0e28b6b4ad2f">2009-06-17T13:40:02+00:00</AssetStart>
    <LastHandOff xmlns="f105ad54-119a-4495-aa55-0e28b6b4ad2f" xsi:nil="true"/>
    <AcquiredFrom xmlns="f105ad54-119a-4495-aa55-0e28b6b4ad2f" xsi:nil="true"/>
    <TPClientViewer xmlns="f105ad54-119a-4495-aa55-0e28b6b4ad2f">Microsoft Office Word</TPClientViewer>
    <ArtSampleDocs xmlns="f105ad54-119a-4495-aa55-0e28b6b4ad2f" xsi:nil="true"/>
    <UACurrentWords xmlns="f105ad54-119a-4495-aa55-0e28b6b4ad2f">0</UACurrentWords>
    <UALocRecommendation xmlns="f105ad54-119a-4495-aa55-0e28b6b4ad2f">Localize</UALocRecommendation>
    <IsDeleted xmlns="f105ad54-119a-4495-aa55-0e28b6b4ad2f">false</IsDeleted>
    <ShowIn xmlns="f105ad54-119a-4495-aa55-0e28b6b4ad2f" xsi:nil="true"/>
    <UANotes xmlns="f105ad54-119a-4495-aa55-0e28b6b4ad2f">in the box</UANotes>
    <TemplateStatus xmlns="f105ad54-119a-4495-aa55-0e28b6b4ad2f" xsi:nil="true"/>
    <VoteCount xmlns="f105ad54-119a-4495-aa55-0e28b6b4ad2f" xsi:nil="true"/>
    <CSXHash xmlns="f105ad54-119a-4495-aa55-0e28b6b4ad2f" xsi:nil="true"/>
    <AssetExpire xmlns="f105ad54-119a-4495-aa55-0e28b6b4ad2f">2100-01-01T00:00:00+00:00</AssetExpire>
    <DSATActionTaken xmlns="f105ad54-119a-4495-aa55-0e28b6b4ad2f" xsi:nil="true"/>
    <CSXSubmissionMarket xmlns="f105ad54-119a-4495-aa55-0e28b6b4ad2f" xsi:nil="true"/>
    <TPExecutable xmlns="f105ad54-119a-4495-aa55-0e28b6b4ad2f" xsi:nil="true"/>
    <SubmitterId xmlns="f105ad54-119a-4495-aa55-0e28b6b4ad2f" xsi:nil="true"/>
    <AssetType xmlns="f105ad54-119a-4495-aa55-0e28b6b4ad2f">TP</AssetType>
    <CSXUpdate xmlns="f105ad54-119a-4495-aa55-0e28b6b4ad2f">false</CSXUpdate>
    <BugNumber xmlns="f105ad54-119a-4495-aa55-0e28b6b4ad2f" xsi:nil="true"/>
    <ApprovalLog xmlns="f105ad54-119a-4495-aa55-0e28b6b4ad2f" xsi:nil="true"/>
    <CSXSubmissionDate xmlns="f105ad54-119a-4495-aa55-0e28b6b4ad2f" xsi:nil="true"/>
    <Milestone xmlns="f105ad54-119a-4495-aa55-0e28b6b4ad2f" xsi:nil="true"/>
    <OriginAsset xmlns="f105ad54-119a-4495-aa55-0e28b6b4ad2f" xsi:nil="true"/>
    <TPComponent xmlns="f105ad54-119a-4495-aa55-0e28b6b4ad2f">WORDFiles</TPComponent>
    <Component xmlns="c7af2036-029c-470e-8042-297c68a41472" xsi:nil="true"/>
    <Description0 xmlns="c7af2036-029c-470e-8042-297c68a41472" xsi:nil="true"/>
    <AssetId xmlns="f105ad54-119a-4495-aa55-0e28b6b4ad2f">TP010192752</AssetId>
    <TPApplication xmlns="f105ad54-119a-4495-aa55-0e28b6b4ad2f">Word</TPApplication>
    <TPLaunchHelpLink xmlns="f105ad54-119a-4495-aa55-0e28b6b4ad2f" xsi:nil="true"/>
    <IntlLocPriority xmlns="f105ad54-119a-4495-aa55-0e28b6b4ad2f" xsi:nil="true"/>
    <PlannedPubDate xmlns="f105ad54-119a-4495-aa55-0e28b6b4ad2f" xsi:nil="true"/>
    <HandoffToMSDN xmlns="f105ad54-119a-4495-aa55-0e28b6b4ad2f" xsi:nil="true"/>
    <IntlLangReviewer xmlns="f105ad54-119a-4495-aa55-0e28b6b4ad2f" xsi:nil="true"/>
    <CrawlForDependencies xmlns="f105ad54-119a-4495-aa55-0e28b6b4ad2f">false</CrawlForDependencies>
    <TrustLevel xmlns="f105ad54-119a-4495-aa55-0e28b6b4ad2f">1 Microsoft Managed Content</TrustLevel>
    <IsSearchable xmlns="f105ad54-119a-4495-aa55-0e28b6b4ad2f">false</IsSearchable>
    <TPNamespace xmlns="f105ad54-119a-4495-aa55-0e28b6b4ad2f">WINWORD</TPNamespace>
    <Markets xmlns="f105ad54-119a-4495-aa55-0e28b6b4ad2f"/>
    <AverageRating xmlns="f105ad54-119a-4495-aa55-0e28b6b4ad2f" xsi:nil="true"/>
    <OutputCachingOn xmlns="f105ad54-119a-4495-aa55-0e28b6b4ad2f">false</OutputCachingOn>
    <IntlLangReview xmlns="f105ad54-119a-4495-aa55-0e28b6b4ad2f" xsi:nil="true"/>
    <UAProjectedTotalWords xmlns="f105ad54-119a-4495-aa55-0e28b6b4ad2f" xsi:nil="true"/>
    <APAuthor xmlns="f105ad54-119a-4495-aa55-0e28b6b4ad2f">
      <UserInfo>
        <DisplayName>REDMOND\cynvey</DisplayName>
        <AccountId>305</AccountId>
        <AccountType/>
      </UserInfo>
    </APAuthor>
    <TPAppVersion xmlns="f105ad54-119a-4495-aa55-0e28b6b4ad2f">11</TPAppVersion>
    <TPCommandLine xmlns="f105ad54-119a-4495-aa55-0e28b6b4ad2f">{WD} /f {FilePath}</TPCommandLine>
    <EditorialTags xmlns="f105ad54-119a-4495-aa55-0e28b6b4ad2f" xsi:nil="true"/>
    <Downloads xmlns="f105ad54-119a-4495-aa55-0e28b6b4ad2f">0</Downloads>
    <Providers xmlns="f105ad54-119a-4495-aa55-0e28b6b4ad2f" xsi:nil="true"/>
    <LegacyData xmlns="f105ad54-119a-4495-aa55-0e28b6b4ad2f" xsi:nil="true"/>
    <OOCacheId xmlns="f105ad54-119a-4495-aa55-0e28b6b4ad2f" xsi:nil="true"/>
    <FriendlyTitle xmlns="f105ad54-119a-4495-aa55-0e28b6b4ad2f" xsi:nil="true"/>
    <TemplateTemplateType xmlns="f105ad54-119a-4495-aa55-0e28b6b4ad2f">Word 2003 Default</TemplateTemplateType>
    <Manager xmlns="f105ad54-119a-4495-aa55-0e28b6b4ad2f" xsi:nil="true"/>
    <PolicheckWords xmlns="f105ad54-119a-4495-aa55-0e28b6b4ad2f" xsi:nil="true"/>
    <BlockPublish xmlns="f105ad54-119a-4495-aa55-0e28b6b4ad2f" xsi:nil="true"/>
    <InternalTagsTaxHTField0 xmlns="f105ad54-119a-4495-aa55-0e28b6b4ad2f">
      <Terms xmlns="http://schemas.microsoft.com/office/infopath/2007/PartnerControls"/>
    </InternalTagsTaxHTField0>
    <CampaignTagsTaxHTField0 xmlns="f105ad54-119a-4495-aa55-0e28b6b4ad2f">
      <Terms xmlns="http://schemas.microsoft.com/office/infopath/2007/PartnerControls"/>
    </CampaignTagsTaxHTField0>
    <LocNewPublishedVersionLookup xmlns="f105ad54-119a-4495-aa55-0e28b6b4ad2f" xsi:nil="true"/>
    <LocPublishedDependentAssetsLookup xmlns="f105ad54-119a-4495-aa55-0e28b6b4ad2f" xsi:nil="true"/>
    <LocManualTestRequired xmlns="f105ad54-119a-4495-aa55-0e28b6b4ad2f" xsi:nil="true"/>
    <LocLastLocAttemptVersionTypeLookup xmlns="f105ad54-119a-4495-aa55-0e28b6b4ad2f" xsi:nil="true"/>
    <LocOverallPublishStatusLookup xmlns="f105ad54-119a-4495-aa55-0e28b6b4ad2f" xsi:nil="true"/>
    <LocPublishedLinkedAssetsLookup xmlns="f105ad54-119a-4495-aa55-0e28b6b4ad2f" xsi:nil="true"/>
    <TaxCatchAll xmlns="f105ad54-119a-4495-aa55-0e28b6b4ad2f"/>
    <LocComments xmlns="f105ad54-119a-4495-aa55-0e28b6b4ad2f" xsi:nil="true"/>
    <LocProcessedForHandoffsLookup xmlns="f105ad54-119a-4495-aa55-0e28b6b4ad2f" xsi:nil="true"/>
    <LocProcessedForMarketsLookup xmlns="f105ad54-119a-4495-aa55-0e28b6b4ad2f" xsi:nil="true"/>
    <LocOverallHandbackStatusLookup xmlns="f105ad54-119a-4495-aa55-0e28b6b4ad2f" xsi:nil="true"/>
    <FeatureTagsTaxHTField0 xmlns="f105ad54-119a-4495-aa55-0e28b6b4ad2f">
      <Terms xmlns="http://schemas.microsoft.com/office/infopath/2007/PartnerControls"/>
    </FeatureTagsTaxHTField0>
    <LocOverallPreviewStatusLookup xmlns="f105ad54-119a-4495-aa55-0e28b6b4ad2f" xsi:nil="true"/>
    <LocalizationTagsTaxHTField0 xmlns="f105ad54-119a-4495-aa55-0e28b6b4ad2f">
      <Terms xmlns="http://schemas.microsoft.com/office/infopath/2007/PartnerControls"/>
    </LocalizationTagsTaxHTField0>
    <ScenarioTagsTaxHTField0 xmlns="f105ad54-119a-4495-aa55-0e28b6b4ad2f">
      <Terms xmlns="http://schemas.microsoft.com/office/infopath/2007/PartnerControls"/>
    </ScenarioTagsTaxHTField0>
    <LocOverallLocStatusLookup xmlns="f105ad54-119a-4495-aa55-0e28b6b4ad2f" xsi:nil="true"/>
    <LocRecommendedHandoff xmlns="f105ad54-119a-4495-aa55-0e28b6b4ad2f" xsi:nil="true"/>
    <RecommendationsModifier xmlns="f105ad54-119a-4495-aa55-0e28b6b4ad2f" xsi:nil="true"/>
    <LocLastLocAttemptVersionLookup xmlns="f105ad54-119a-4495-aa55-0e28b6b4ad2f">100769</LocLastLocAttemptVersionLookup>
    <OriginalRelease xmlns="f105ad54-119a-4495-aa55-0e28b6b4ad2f">14</OriginalRelease>
    <LocMarketGroupTiers2 xmlns="f105ad54-119a-4495-aa55-0e28b6b4ad2f" xsi:nil="true"/>
  </documentManagement>
</p:properties>
</file>

<file path=customXml/item5.xml><?xml version="1.0" encoding="utf-8"?>
<tns:customPropertyEditors xmlns:tns="http://schemas.microsoft.com/office/2006/customDocumentInformationPanel">
  <tns:showOnOpen/>
  <tns:defaultPropertyEditorNamespace/>
</tns:customPropertyEditors>
</file>

<file path=customXml/item6.xml><?xml version="1.0" encoding="utf-8"?>
<ct:contentTypeSchema xmlns:ct="http://schemas.microsoft.com/office/2006/metadata/contentType" xmlns:ma="http://schemas.microsoft.com/office/2006/metadata/properties/metaAttributes" ct:_="" ma:_="" ma:contentTypeName="TemplateFile" ma:contentTypeID="0x01010037696D9D1D95EC45A9440548E782419D04008C4669C20C93454ABB50E332FADBDDBE" ma:contentTypeVersion="55" ma:contentTypeDescription="Create a new document." ma:contentTypeScope="" ma:versionID="0862fa1d3c98dca9116b8c2bbf050b2c">
  <xsd:schema xmlns:xsd="http://www.w3.org/2001/XMLSchema" xmlns:xs="http://www.w3.org/2001/XMLSchema" xmlns:p="http://schemas.microsoft.com/office/2006/metadata/properties" xmlns:ns2="f105ad54-119a-4495-aa55-0e28b6b4ad2f" xmlns:ns3="c7af2036-029c-470e-8042-297c68a41472" targetNamespace="http://schemas.microsoft.com/office/2006/metadata/properties" ma:root="true" ma:fieldsID="efcf89ea05a71204977c7c6a0a118372" ns2:_="" ns3:_="">
    <xsd:import namespace="f105ad54-119a-4495-aa55-0e28b6b4ad2f"/>
    <xsd:import namespace="c7af2036-029c-470e-8042-297c68a4147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5ad54-119a-4495-aa55-0e28b6b4ad2f"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fcc66ca1-c804-4edc-95c8-efd5040409e2}"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77ED1C39-458B-43CB-92CF-2BB5034D6716}" ma:internalName="CSXSubmissionMarket" ma:readOnly="false" ma:showField="MarketName" ma:web="f105ad54-119a-4495-aa55-0e28b6b4ad2f">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6cd481e8-ffbe-48c6-a0d2-a06a66f62d0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8E76E2C-5BED-4E0E-9D91-D053B66F5ED2}" ma:internalName="InProjectListLookup" ma:readOnly="true" ma:showField="InProjectLis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49953ee0-cdd8-4a42-ac76-36ba2a8fee2f}"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8E76E2C-5BED-4E0E-9D91-D053B66F5ED2}" ma:internalName="LastCompleteVersionLookup" ma:readOnly="true" ma:showField="LastComplete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8E76E2C-5BED-4E0E-9D91-D053B66F5ED2}" ma:internalName="LastPreviewErrorLookup" ma:readOnly="true" ma:showField="LastPreview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8E76E2C-5BED-4E0E-9D91-D053B66F5ED2}" ma:internalName="LastPreviewResultLookup" ma:readOnly="true" ma:showField="LastPreview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8E76E2C-5BED-4E0E-9D91-D053B66F5ED2}" ma:internalName="LastPreviewAttemptDateLookup" ma:readOnly="true" ma:showField="LastPreview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8E76E2C-5BED-4E0E-9D91-D053B66F5ED2}" ma:internalName="LastPreviewedByLookup" ma:readOnly="true" ma:showField="LastPreview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8E76E2C-5BED-4E0E-9D91-D053B66F5ED2}" ma:internalName="LastPreviewTimeLookup" ma:readOnly="true" ma:showField="LastPreview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8E76E2C-5BED-4E0E-9D91-D053B66F5ED2}" ma:internalName="LastPreviewVersionLookup" ma:readOnly="true" ma:showField="LastPreview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8E76E2C-5BED-4E0E-9D91-D053B66F5ED2}" ma:internalName="LastPublishErrorLookup" ma:readOnly="true" ma:showField="LastPublish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8E76E2C-5BED-4E0E-9D91-D053B66F5ED2}" ma:internalName="LastPublishResultLookup" ma:readOnly="true" ma:showField="LastPublish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8E76E2C-5BED-4E0E-9D91-D053B66F5ED2}" ma:internalName="LastPublishAttemptDateLookup" ma:readOnly="true" ma:showField="LastPublish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8E76E2C-5BED-4E0E-9D91-D053B66F5ED2}" ma:internalName="LastPublishedByLookup" ma:readOnly="true" ma:showField="LastPublish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8E76E2C-5BED-4E0E-9D91-D053B66F5ED2}" ma:internalName="LastPublishTimeLookup" ma:readOnly="true" ma:showField="LastPublish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8E76E2C-5BED-4E0E-9D91-D053B66F5ED2}" ma:internalName="LastPublishVersionLookup" ma:readOnly="true" ma:showField="LastPublish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F611A6F9-FC3A-482F-805C-5B55AA6502C0}" ma:internalName="LocLastLocAttemptVersionLookup" ma:readOnly="false" ma:showField="LastLocAttemptVersion" ma:web="f105ad54-119a-4495-aa55-0e28b6b4ad2f">
      <xsd:simpleType>
        <xsd:restriction base="dms:Lookup"/>
      </xsd:simpleType>
    </xsd:element>
    <xsd:element name="LocLastLocAttemptVersionTypeLookup" ma:index="72" nillable="true" ma:displayName="Loc Last Loc Attempt Version Type" ma:default="" ma:list="{F611A6F9-FC3A-482F-805C-5B55AA6502C0}" ma:internalName="LocLastLocAttemptVersionTypeLookup" ma:readOnly="true" ma:showField="LastLocAttemptVersionType" ma:web="f105ad54-119a-4495-aa55-0e28b6b4ad2f">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F611A6F9-FC3A-482F-805C-5B55AA6502C0}" ma:internalName="LocNewPublishedVersionLookup" ma:readOnly="true" ma:showField="NewPublishedVersion" ma:web="f105ad54-119a-4495-aa55-0e28b6b4ad2f">
      <xsd:simpleType>
        <xsd:restriction base="dms:Lookup"/>
      </xsd:simpleType>
    </xsd:element>
    <xsd:element name="LocOverallHandbackStatusLookup" ma:index="76" nillable="true" ma:displayName="Loc Overall Handback Status" ma:default="" ma:list="{F611A6F9-FC3A-482F-805C-5B55AA6502C0}" ma:internalName="LocOverallHandbackStatusLookup" ma:readOnly="true" ma:showField="OverallHandbackStatus" ma:web="f105ad54-119a-4495-aa55-0e28b6b4ad2f">
      <xsd:simpleType>
        <xsd:restriction base="dms:Lookup"/>
      </xsd:simpleType>
    </xsd:element>
    <xsd:element name="LocOverallLocStatusLookup" ma:index="77" nillable="true" ma:displayName="Loc Overall Localize Status" ma:default="" ma:list="{F611A6F9-FC3A-482F-805C-5B55AA6502C0}" ma:internalName="LocOverallLocStatusLookup" ma:readOnly="true" ma:showField="OverallLocStatus" ma:web="f105ad54-119a-4495-aa55-0e28b6b4ad2f">
      <xsd:simpleType>
        <xsd:restriction base="dms:Lookup"/>
      </xsd:simpleType>
    </xsd:element>
    <xsd:element name="LocOverallPreviewStatusLookup" ma:index="78" nillable="true" ma:displayName="Loc Overall Preview Status" ma:default="" ma:list="{F611A6F9-FC3A-482F-805C-5B55AA6502C0}" ma:internalName="LocOverallPreviewStatusLookup" ma:readOnly="true" ma:showField="OverallPreviewStatus" ma:web="f105ad54-119a-4495-aa55-0e28b6b4ad2f">
      <xsd:simpleType>
        <xsd:restriction base="dms:Lookup"/>
      </xsd:simpleType>
    </xsd:element>
    <xsd:element name="LocOverallPublishStatusLookup" ma:index="79" nillable="true" ma:displayName="Loc Overall Publish Status" ma:default="" ma:list="{F611A6F9-FC3A-482F-805C-5B55AA6502C0}" ma:internalName="LocOverallPublishStatusLookup" ma:readOnly="true" ma:showField="OverallPublishStatus" ma:web="f105ad54-119a-4495-aa55-0e28b6b4ad2f">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F611A6F9-FC3A-482F-805C-5B55AA6502C0}" ma:internalName="LocProcessedForHandoffsLookup" ma:readOnly="true" ma:showField="ProcessedForHandoffs" ma:web="f105ad54-119a-4495-aa55-0e28b6b4ad2f">
      <xsd:simpleType>
        <xsd:restriction base="dms:Lookup"/>
      </xsd:simpleType>
    </xsd:element>
    <xsd:element name="LocProcessedForMarketsLookup" ma:index="82" nillable="true" ma:displayName="Loc Processed For Markets" ma:default="" ma:list="{F611A6F9-FC3A-482F-805C-5B55AA6502C0}" ma:internalName="LocProcessedForMarketsLookup" ma:readOnly="true" ma:showField="ProcessedForMarkets" ma:web="f105ad54-119a-4495-aa55-0e28b6b4ad2f">
      <xsd:simpleType>
        <xsd:restriction base="dms:Lookup"/>
      </xsd:simpleType>
    </xsd:element>
    <xsd:element name="LocPublishedDependentAssetsLookup" ma:index="83" nillable="true" ma:displayName="Loc Published Dependent Assets" ma:default="" ma:list="{F611A6F9-FC3A-482F-805C-5B55AA6502C0}" ma:internalName="LocPublishedDependentAssetsLookup" ma:readOnly="true" ma:showField="PublishedDependentAssets" ma:web="f105ad54-119a-4495-aa55-0e28b6b4ad2f">
      <xsd:simpleType>
        <xsd:restriction base="dms:Lookup"/>
      </xsd:simpleType>
    </xsd:element>
    <xsd:element name="LocPublishedLinkedAssetsLookup" ma:index="84" nillable="true" ma:displayName="Loc Published Linked Assets" ma:default="" ma:list="{F611A6F9-FC3A-482F-805C-5B55AA6502C0}" ma:internalName="LocPublishedLinkedAssetsLookup" ma:readOnly="true" ma:showField="PublishedLinkedAssets" ma:web="f105ad54-119a-4495-aa55-0e28b6b4ad2f">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e3ccb7f3-e095-4e60-89e4-99358a9e407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77ED1C39-458B-43CB-92CF-2BB5034D6716}" ma:internalName="Markets" ma:readOnly="false" ma:showField="MarketNa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8E76E2C-5BED-4E0E-9D91-D053B66F5ED2}" ma:internalName="NumOfRatingsLookup" ma:readOnly="true" ma:showField="NumOfRating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8E76E2C-5BED-4E0E-9D91-D053B66F5ED2}" ma:internalName="PublishStatusLookup" ma:readOnly="false" ma:showField="PublishStatu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faf1e1af-89ff-457d-b189-64e47bbed77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4d3419f-9772-4c8d-a0a0-05446c45e95f}" ma:internalName="TaxCatchAll" ma:showField="CatchAllData"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4d3419f-9772-4c8d-a0a0-05446c45e95f}" ma:internalName="TaxCatchAllLabel" ma:readOnly="true" ma:showField="CatchAllDataLabel"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af2036-029c-470e-8042-297c68a4147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6CE273-0C7D-409C-9DCF-F92B5D117094}">
  <ds:schemaRefs>
    <ds:schemaRef ds:uri="http://schemas.microsoft.com/sharepoint/v3/contenttype/forms"/>
  </ds:schemaRefs>
</ds:datastoreItem>
</file>

<file path=customXml/itemProps3.xml><?xml version="1.0" encoding="utf-8"?>
<ds:datastoreItem xmlns:ds="http://schemas.openxmlformats.org/officeDocument/2006/customXml" ds:itemID="{9E45F724-1C19-43E8-AA8D-805D99115A37}">
  <ds:schemaRefs>
    <ds:schemaRef ds:uri="http://schemas.microsoft.com/office/2006/coverPageProps"/>
  </ds:schemaRefs>
</ds:datastoreItem>
</file>

<file path=customXml/itemProps4.xml><?xml version="1.0" encoding="utf-8"?>
<ds:datastoreItem xmlns:ds="http://schemas.openxmlformats.org/officeDocument/2006/customXml" ds:itemID="{8EBF1085-2C96-4B09-9CCC-5491F0E57BC9}">
  <ds:schemaRefs>
    <ds:schemaRef ds:uri="http://schemas.microsoft.com/office/2006/metadata/properties"/>
    <ds:schemaRef ds:uri="http://schemas.microsoft.com/office/infopath/2007/PartnerControls"/>
    <ds:schemaRef ds:uri="f105ad54-119a-4495-aa55-0e28b6b4ad2f"/>
    <ds:schemaRef ds:uri="c7af2036-029c-470e-8042-297c68a41472"/>
  </ds:schemaRefs>
</ds:datastoreItem>
</file>

<file path=customXml/itemProps5.xml><?xml version="1.0" encoding="utf-8"?>
<ds:datastoreItem xmlns:ds="http://schemas.openxmlformats.org/officeDocument/2006/customXml" ds:itemID="{322111E0-E601-405A-A8CC-A455F4987CA9}">
  <ds:schemaRefs>
    <ds:schemaRef ds:uri="http://schemas.microsoft.com/office/2006/customDocumentInformationPanel"/>
  </ds:schemaRefs>
</ds:datastoreItem>
</file>

<file path=customXml/itemProps6.xml><?xml version="1.0" encoding="utf-8"?>
<ds:datastoreItem xmlns:ds="http://schemas.openxmlformats.org/officeDocument/2006/customXml" ds:itemID="{EBF7E193-23B5-46DD-8BA9-C5E215D2A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5ad54-119a-4495-aa55-0e28b6b4ad2f"/>
    <ds:schemaRef ds:uri="c7af2036-029c-470e-8042-297c68a41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1735</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 (Origin theme)</vt: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(Origin theme)</dc:title>
  <dc:subject/>
  <dc:creator>Ursel</dc:creator>
  <cp:keywords/>
  <dc:description/>
  <cp:lastModifiedBy>vorlage</cp:lastModifiedBy>
  <cp:revision>2</cp:revision>
  <cp:lastPrinted>2021-04-23T08:55:00Z</cp:lastPrinted>
  <dcterms:created xsi:type="dcterms:W3CDTF">2021-09-01T07:19:00Z</dcterms:created>
  <dcterms:modified xsi:type="dcterms:W3CDTF">2021-09-01T07:19:00Z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1031</vt:i4>
  </property>
  <property fmtid="{D5CDD505-2E9C-101B-9397-08002B2CF9AE}" pid="3" name="_Version">
    <vt:lpwstr>0809</vt:lpwstr>
  </property>
  <property fmtid="{D5CDD505-2E9C-101B-9397-08002B2CF9AE}" pid="4" name="ContentTypeId">
    <vt:lpwstr>0x01010037696D9D1D95EC45A9440548E782419D04008C4669C20C93454ABB50E332FADBDDBE</vt:lpwstr>
  </property>
  <property fmtid="{D5CDD505-2E9C-101B-9397-08002B2CF9AE}" pid="5" name="ImageGenCounter">
    <vt:i4>0</vt:i4>
  </property>
  <property fmtid="{D5CDD505-2E9C-101B-9397-08002B2CF9AE}" pid="6" name="ImageGenStatus">
    <vt:i4>0</vt:i4>
  </property>
  <property fmtid="{D5CDD505-2E9C-101B-9397-08002B2CF9AE}" pid="7" name="PolicheckStatus">
    <vt:i4>0</vt:i4>
  </property>
  <property fmtid="{D5CDD505-2E9C-101B-9397-08002B2CF9AE}" pid="8" name="Applications">
    <vt:lpwstr>83;#Word 12;#67;#Template 12;#565;#Word 14</vt:lpwstr>
  </property>
  <property fmtid="{D5CDD505-2E9C-101B-9397-08002B2CF9AE}" pid="9" name="PolicheckCounter">
    <vt:i4>0</vt:i4>
  </property>
  <property fmtid="{D5CDD505-2E9C-101B-9397-08002B2CF9AE}" pid="10" name="APTrustLevel">
    <vt:r8>1</vt:r8>
  </property>
  <property fmtid="{D5CDD505-2E9C-101B-9397-08002B2CF9AE}" pid="11" name="Order">
    <vt:r8>10934600</vt:r8>
  </property>
</Properties>
</file>